
<file path=[Content_Types].xml><?xml version="1.0" encoding="utf-8"?>
<Types xmlns="http://schemas.openxmlformats.org/package/2006/content-types">
  <Default Extension="emf" ContentType="image/x-emf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f4df23637e9c402b" Type="http://schemas.microsoft.com/office/2006/relationships/ui/extensibility" Target="customUI/customUI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14:paraId="7E267E22" w14:textId="77777777" w:rsidTr="00250538">
        <w:trPr>
          <w:trHeight w:hRule="exact" w:val="1418"/>
        </w:trPr>
        <w:tc>
          <w:tcPr>
            <w:tcW w:w="7761" w:type="dxa"/>
            <w:vAlign w:val="center"/>
          </w:tcPr>
          <w:p w14:paraId="7E267E21" w14:textId="77777777" w:rsidR="00975ED3" w:rsidRPr="00975ED3" w:rsidRDefault="008C792F" w:rsidP="008C792F">
            <w:pPr>
              <w:pStyle w:val="Title"/>
            </w:pPr>
            <w:bookmarkStart w:id="0" w:name="_GoBack"/>
            <w:bookmarkEnd w:id="0"/>
            <w:r>
              <w:t>Historical a</w:t>
            </w:r>
            <w:r w:rsidR="001C2E1A">
              <w:t>rchaeological site card</w:t>
            </w:r>
          </w:p>
        </w:tc>
      </w:tr>
      <w:tr w:rsidR="00975ED3" w14:paraId="7E267E24" w14:textId="77777777" w:rsidTr="00250538">
        <w:trPr>
          <w:trHeight w:val="1247"/>
        </w:trPr>
        <w:tc>
          <w:tcPr>
            <w:tcW w:w="7761" w:type="dxa"/>
            <w:vAlign w:val="center"/>
          </w:tcPr>
          <w:p w14:paraId="7E267E23" w14:textId="7DE4E6E7" w:rsidR="00975ED3" w:rsidRDefault="002533BE" w:rsidP="00674C81">
            <w:pPr>
              <w:pStyle w:val="Subtitle"/>
            </w:pPr>
            <w:r>
              <w:t xml:space="preserve">Regulation 27 </w:t>
            </w:r>
          </w:p>
        </w:tc>
      </w:tr>
    </w:tbl>
    <w:p w14:paraId="7E267E25" w14:textId="77777777" w:rsidR="0022587C" w:rsidRPr="001F47C2" w:rsidRDefault="0022587C" w:rsidP="0022587C">
      <w:pPr>
        <w:pStyle w:val="Heading1"/>
      </w:pPr>
      <w:r w:rsidRPr="001F47C2">
        <w:t>Instructions to complete form</w:t>
      </w:r>
    </w:p>
    <w:p w14:paraId="7E267E26" w14:textId="77777777" w:rsidR="001C2E1A" w:rsidRPr="001F47C2" w:rsidRDefault="001C2E1A" w:rsidP="001C2E1A">
      <w:pPr>
        <w:pStyle w:val="Heading2"/>
        <w:rPr>
          <w:rFonts w:eastAsia="MS Mincho"/>
          <w:lang w:val="en-US" w:eastAsia="zh-CN"/>
        </w:rPr>
      </w:pPr>
      <w:r w:rsidRPr="001F47C2">
        <w:rPr>
          <w:rFonts w:eastAsia="MS Mincho"/>
          <w:lang w:val="en-US" w:eastAsia="zh-CN"/>
        </w:rPr>
        <w:t>Who should complete this form?</w:t>
      </w:r>
    </w:p>
    <w:p w14:paraId="7E267E27" w14:textId="77777777" w:rsidR="001C2E1A" w:rsidRPr="008C792F" w:rsidRDefault="001C2E1A" w:rsidP="001C2E1A">
      <w:pPr>
        <w:widowControl w:val="0"/>
        <w:spacing w:after="80" w:line="240" w:lineRule="auto"/>
        <w:jc w:val="both"/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</w:pPr>
      <w:r w:rsidRPr="001F47C2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A person </w:t>
      </w:r>
      <w:r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who </w:t>
      </w:r>
      <w:r w:rsidR="00762BB4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discovers </w:t>
      </w:r>
      <w:r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>a site that should be recorded on the Heritage Inventory</w:t>
      </w:r>
      <w:r w:rsidR="008C792F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>.</w:t>
      </w:r>
      <w:r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 </w:t>
      </w:r>
      <w:r w:rsidR="008C792F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>T</w:t>
      </w:r>
      <w:r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>his form</w:t>
      </w:r>
      <w:r w:rsidRPr="001C2E1A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 must be completed in </w:t>
      </w:r>
      <w:r w:rsidR="008C792F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>accordance</w:t>
      </w:r>
      <w:r w:rsidR="008C792F" w:rsidRPr="001C2E1A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 </w:t>
      </w:r>
      <w:r w:rsidRPr="001C2E1A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with </w:t>
      </w:r>
      <w:r w:rsidR="008C792F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>Heritage Victoria’s</w:t>
      </w:r>
      <w:r w:rsidR="008C792F" w:rsidRPr="001C2E1A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 </w:t>
      </w:r>
      <w:r w:rsidRPr="001C2E1A">
        <w:rPr>
          <w:rFonts w:ascii="Calibri" w:eastAsia="MS Mincho" w:hAnsi="Calibri" w:cs="Times New Roman"/>
          <w:i/>
          <w:color w:val="auto"/>
          <w:kern w:val="2"/>
          <w:sz w:val="22"/>
          <w:szCs w:val="22"/>
          <w:lang w:val="en-US" w:eastAsia="zh-CN"/>
        </w:rPr>
        <w:t>Guidelines for Conducting Historical Archaeological Surveys</w:t>
      </w:r>
      <w:r w:rsidRPr="001C2E1A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 </w:t>
      </w:r>
      <w:r w:rsidR="008C792F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available </w:t>
      </w:r>
      <w:r w:rsidRPr="001C2E1A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at </w:t>
      </w:r>
      <w:hyperlink r:id="rId13" w:history="1">
        <w:r w:rsidRPr="00D4617F">
          <w:rPr>
            <w:rStyle w:val="Hyperlink"/>
            <w:rFonts w:ascii="Calibri" w:eastAsia="MS Mincho" w:hAnsi="Calibri" w:cs="Times New Roman"/>
            <w:kern w:val="2"/>
            <w:sz w:val="22"/>
            <w:szCs w:val="22"/>
            <w:lang w:val="en-US" w:eastAsia="zh-CN"/>
          </w:rPr>
          <w:t>www.heritage.vic.gov.au</w:t>
        </w:r>
      </w:hyperlink>
      <w:r w:rsidRPr="001C2E1A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>.</w:t>
      </w:r>
      <w:r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 </w:t>
      </w:r>
    </w:p>
    <w:p w14:paraId="7E267E28" w14:textId="77777777" w:rsidR="001C2E1A" w:rsidRPr="00986D5C" w:rsidRDefault="001C2E1A" w:rsidP="001C2E1A">
      <w:pPr>
        <w:pStyle w:val="Heading2"/>
        <w:rPr>
          <w:rFonts w:eastAsia="Cambria"/>
          <w:lang w:val="en-US" w:eastAsia="en-US"/>
        </w:rPr>
      </w:pPr>
      <w:r w:rsidRPr="00986D5C">
        <w:rPr>
          <w:rFonts w:eastAsia="Cambria"/>
          <w:lang w:val="en-US" w:eastAsia="en-US"/>
        </w:rPr>
        <w:t>Enquiries and more information</w:t>
      </w:r>
    </w:p>
    <w:p w14:paraId="7E267E29" w14:textId="77777777" w:rsidR="001C2E1A" w:rsidRDefault="001C2E1A" w:rsidP="001C2E1A">
      <w:pPr>
        <w:spacing w:line="240" w:lineRule="auto"/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</w:pPr>
      <w:r w:rsidRPr="00986D5C"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  <w:t xml:space="preserve">Web: </w:t>
      </w:r>
      <w:hyperlink r:id="rId14" w:history="1">
        <w:r w:rsidRPr="005D4458">
          <w:rPr>
            <w:rStyle w:val="Hyperlink"/>
            <w:rFonts w:ascii="Calibri" w:eastAsia="Cambria" w:hAnsi="Calibri" w:cs="Times New Roman"/>
            <w:sz w:val="22"/>
            <w:szCs w:val="22"/>
            <w:lang w:val="en-US" w:eastAsia="en-US"/>
          </w:rPr>
          <w:t>www.heritage.vic.gov.au</w:t>
        </w:r>
      </w:hyperlink>
    </w:p>
    <w:p w14:paraId="7E267E2A" w14:textId="4260DD21" w:rsidR="001C2E1A" w:rsidRDefault="001C2E1A" w:rsidP="001C2E1A">
      <w:pPr>
        <w:spacing w:line="240" w:lineRule="auto"/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</w:pPr>
      <w:r w:rsidRPr="00986D5C"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  <w:t>Telephone: (</w:t>
      </w:r>
      <w:r w:rsidRPr="00AA0AE2"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  <w:t xml:space="preserve">03) </w:t>
      </w:r>
      <w:r w:rsidR="0085729B" w:rsidRPr="00AA0AE2"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  <w:t>7022 6390</w:t>
      </w:r>
    </w:p>
    <w:p w14:paraId="7E267E2B" w14:textId="77777777" w:rsidR="001C2E1A" w:rsidRDefault="001C2E1A" w:rsidP="001C2E1A">
      <w:pPr>
        <w:spacing w:line="240" w:lineRule="auto"/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</w:pPr>
      <w:r w:rsidRPr="00986D5C"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  <w:t xml:space="preserve">Email: </w:t>
      </w:r>
      <w:hyperlink r:id="rId15" w:history="1">
        <w:r w:rsidRPr="00D4617F">
          <w:rPr>
            <w:rStyle w:val="Hyperlink"/>
            <w:rFonts w:ascii="Calibri" w:eastAsia="Cambria" w:hAnsi="Calibri" w:cs="Times New Roman"/>
            <w:sz w:val="22"/>
            <w:szCs w:val="22"/>
            <w:lang w:val="en-US" w:eastAsia="en-US"/>
          </w:rPr>
          <w:t>archaeology.admin@delwp.vic.gov.au</w:t>
        </w:r>
      </w:hyperlink>
    </w:p>
    <w:p w14:paraId="7E267E2C" w14:textId="77777777" w:rsidR="001C2E1A" w:rsidRPr="001F47C2" w:rsidRDefault="001C2E1A" w:rsidP="001C2E1A">
      <w:pPr>
        <w:pStyle w:val="Heading2"/>
        <w:rPr>
          <w:rFonts w:eastAsia="MS Mincho"/>
          <w:lang w:val="en-US" w:eastAsia="zh-CN"/>
        </w:rPr>
      </w:pPr>
      <w:r w:rsidRPr="001F47C2">
        <w:rPr>
          <w:rFonts w:eastAsia="MS Mincho"/>
          <w:lang w:val="en-US" w:eastAsia="zh-CN"/>
        </w:rPr>
        <w:t xml:space="preserve">Please lodge your </w:t>
      </w:r>
      <w:r w:rsidR="00F748FB">
        <w:rPr>
          <w:rFonts w:eastAsia="MS Mincho"/>
          <w:lang w:val="en-US" w:eastAsia="zh-CN"/>
        </w:rPr>
        <w:t>form</w:t>
      </w:r>
      <w:r w:rsidR="008C792F" w:rsidRPr="001F47C2">
        <w:rPr>
          <w:rFonts w:eastAsia="MS Mincho"/>
          <w:lang w:val="en-US" w:eastAsia="zh-CN"/>
        </w:rPr>
        <w:t xml:space="preserve"> </w:t>
      </w:r>
      <w:r w:rsidRPr="001F47C2">
        <w:rPr>
          <w:rFonts w:eastAsia="MS Mincho"/>
          <w:lang w:val="en-US" w:eastAsia="zh-CN"/>
        </w:rPr>
        <w:t>in one of the following ways:</w:t>
      </w:r>
    </w:p>
    <w:p w14:paraId="7E267E2D" w14:textId="118E3AFF" w:rsidR="001C2E1A" w:rsidRPr="001F47C2" w:rsidRDefault="001C2E1A" w:rsidP="001C2E1A">
      <w:pPr>
        <w:widowControl w:val="0"/>
        <w:spacing w:before="80" w:after="80" w:line="240" w:lineRule="auto"/>
        <w:ind w:right="-51"/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</w:pPr>
      <w:r w:rsidRPr="001F47C2">
        <w:rPr>
          <w:rFonts w:ascii="Calibri" w:eastAsia="MS Mincho" w:hAnsi="Calibri" w:cs="Times New Roman"/>
          <w:i/>
          <w:color w:val="auto"/>
          <w:kern w:val="2"/>
          <w:sz w:val="22"/>
          <w:szCs w:val="22"/>
          <w:lang w:val="en-US" w:eastAsia="zh-CN"/>
        </w:rPr>
        <w:t>By email</w:t>
      </w:r>
      <w:r w:rsidRPr="001F47C2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 to</w:t>
      </w:r>
      <w:r w:rsidR="008C792F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: </w:t>
      </w:r>
      <w:r w:rsidR="00601301" w:rsidRPr="00986D5C"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  <w:t xml:space="preserve"> </w:t>
      </w:r>
      <w:hyperlink r:id="rId16" w:history="1">
        <w:r w:rsidR="00601301" w:rsidRPr="00D4617F">
          <w:rPr>
            <w:rStyle w:val="Hyperlink"/>
            <w:rFonts w:ascii="Calibri" w:eastAsia="Cambria" w:hAnsi="Calibri" w:cs="Times New Roman"/>
            <w:sz w:val="22"/>
            <w:szCs w:val="22"/>
            <w:lang w:val="en-US" w:eastAsia="en-US"/>
          </w:rPr>
          <w:t>archaeology.admin@delwp.vic.gov.au</w:t>
        </w:r>
      </w:hyperlink>
      <w:r w:rsidR="008C792F">
        <w:rPr>
          <w:rStyle w:val="CommentReference"/>
        </w:rPr>
        <w:t xml:space="preserve"> </w:t>
      </w:r>
      <w:r w:rsidR="00550696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>(</w:t>
      </w:r>
      <w:r w:rsidR="008C792F" w:rsidRPr="00550696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Word </w:t>
      </w:r>
      <w:r w:rsidR="00550696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is the preferred </w:t>
      </w:r>
      <w:r w:rsidR="002533BE" w:rsidRPr="00550696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>document</w:t>
      </w:r>
      <w:r w:rsidR="002533BE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 format)</w:t>
      </w:r>
      <w:r w:rsidR="002533BE" w:rsidRPr="001F47C2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 </w:t>
      </w:r>
      <w:r w:rsidRPr="001F47C2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>OR</w:t>
      </w:r>
    </w:p>
    <w:p w14:paraId="7E267E2E" w14:textId="77777777" w:rsidR="001C2E1A" w:rsidRDefault="001C2E1A" w:rsidP="001C2E1A">
      <w:pPr>
        <w:pStyle w:val="BodyText"/>
        <w:spacing w:before="0" w:after="0" w:line="240" w:lineRule="auto"/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</w:pPr>
      <w:r w:rsidRPr="001F47C2">
        <w:rPr>
          <w:rFonts w:ascii="Calibri" w:eastAsia="MS Mincho" w:hAnsi="Calibri"/>
          <w:i/>
          <w:color w:val="auto"/>
          <w:kern w:val="2"/>
          <w:sz w:val="22"/>
          <w:szCs w:val="22"/>
          <w:lang w:val="en-US" w:eastAsia="zh-CN"/>
        </w:rPr>
        <w:t>By post</w:t>
      </w:r>
      <w:r w:rsidRPr="001F47C2"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 xml:space="preserve"> to: </w:t>
      </w:r>
      <w:r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>The Executive Director</w:t>
      </w:r>
      <w:r w:rsidRPr="001F47C2"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>, Heritage Victoria, PO Box 500, MELBOURNE VIC 8002</w:t>
      </w:r>
    </w:p>
    <w:p w14:paraId="7E267E2F" w14:textId="77777777" w:rsidR="00F748FB" w:rsidRDefault="00F748FB" w:rsidP="001C2E1A">
      <w:pPr>
        <w:pStyle w:val="BodyText"/>
        <w:spacing w:before="0" w:after="0" w:line="240" w:lineRule="auto"/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</w:pPr>
    </w:p>
    <w:p w14:paraId="7E267E30" w14:textId="68CC4AD4" w:rsidR="001C2E1A" w:rsidRDefault="001C2E1A" w:rsidP="001C2E1A">
      <w:pPr>
        <w:pStyle w:val="BodyText"/>
        <w:spacing w:before="0" w:after="0" w:line="240" w:lineRule="auto"/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</w:pPr>
      <w:r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>Please note: all</w:t>
      </w:r>
      <w:r w:rsidRPr="001F47C2"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 xml:space="preserve"> sections must be completed. Incomplete </w:t>
      </w:r>
      <w:r w:rsidR="008C792F"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 xml:space="preserve">forms </w:t>
      </w:r>
      <w:r w:rsidRPr="001F47C2"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 xml:space="preserve">will be returned to the applicant </w:t>
      </w:r>
      <w:r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>which</w:t>
      </w:r>
      <w:r w:rsidRPr="001F47C2"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 xml:space="preserve"> </w:t>
      </w:r>
      <w:r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 xml:space="preserve">may </w:t>
      </w:r>
      <w:r w:rsidRPr="001F47C2"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>result in delay</w:t>
      </w:r>
      <w:r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>s</w:t>
      </w:r>
      <w:r w:rsidRPr="001F47C2"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>.</w:t>
      </w:r>
    </w:p>
    <w:p w14:paraId="6FB6156D" w14:textId="6FBD8D4A" w:rsidR="0085729B" w:rsidRPr="00AA0AE2" w:rsidRDefault="0085729B" w:rsidP="0085729B">
      <w:pPr>
        <w:pStyle w:val="Heading2"/>
        <w:rPr>
          <w:rFonts w:eastAsia="MS Mincho"/>
          <w:lang w:val="en-US" w:eastAsia="zh-CN"/>
        </w:rPr>
      </w:pPr>
      <w:r w:rsidRPr="00AA0AE2">
        <w:rPr>
          <w:rFonts w:eastAsia="MS Mincho"/>
          <w:lang w:val="en-US" w:eastAsia="zh-CN"/>
        </w:rPr>
        <w:t>Recommended site extent:</w:t>
      </w:r>
    </w:p>
    <w:p w14:paraId="22413E13" w14:textId="69BD03D3" w:rsidR="0085729B" w:rsidRPr="00AA0AE2" w:rsidRDefault="0085729B" w:rsidP="001C2E1A">
      <w:pPr>
        <w:pStyle w:val="BodyText"/>
        <w:spacing w:before="0" w:after="0" w:line="240" w:lineRule="auto"/>
        <w:rPr>
          <w:rFonts w:ascii="Calibri" w:eastAsia="MS Mincho" w:hAnsi="Calibri"/>
          <w:b/>
          <w:color w:val="auto"/>
          <w:kern w:val="2"/>
          <w:sz w:val="22"/>
          <w:szCs w:val="22"/>
          <w:lang w:val="en-US" w:eastAsia="zh-CN"/>
        </w:rPr>
      </w:pPr>
      <w:r w:rsidRPr="00AA0AE2"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 xml:space="preserve">You are required to lodge a recommended site extent with your site card. It is our preference to receive .shp files with associated plan. </w:t>
      </w:r>
      <w:r w:rsidR="00AA0AE2" w:rsidRPr="00AA0AE2">
        <w:rPr>
          <w:rFonts w:ascii="Calibri" w:eastAsia="MS Mincho" w:hAnsi="Calibri"/>
          <w:b/>
          <w:color w:val="auto"/>
          <w:kern w:val="2"/>
          <w:sz w:val="22"/>
          <w:szCs w:val="22"/>
          <w:lang w:val="en-US" w:eastAsia="zh-CN"/>
        </w:rPr>
        <w:t>See section 5 of Heritage</w:t>
      </w:r>
      <w:r w:rsidR="00AA0AE2">
        <w:rPr>
          <w:rFonts w:ascii="Calibri" w:eastAsia="MS Mincho" w:hAnsi="Calibri"/>
          <w:b/>
          <w:color w:val="auto"/>
          <w:kern w:val="2"/>
          <w:sz w:val="22"/>
          <w:szCs w:val="22"/>
          <w:lang w:val="en-US" w:eastAsia="zh-CN"/>
        </w:rPr>
        <w:t xml:space="preserve"> Victoria’s Archaeology Survey Guidelines.</w:t>
      </w:r>
    </w:p>
    <w:p w14:paraId="7E267E31" w14:textId="77777777" w:rsidR="0022587C" w:rsidRDefault="0022587C" w:rsidP="00F56CD8">
      <w:pPr>
        <w:pStyle w:val="BodyText"/>
        <w:spacing w:before="0" w:after="0" w:line="240" w:lineRule="auto"/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"/>
        <w:gridCol w:w="3039"/>
        <w:gridCol w:w="236"/>
        <w:gridCol w:w="3039"/>
        <w:gridCol w:w="236"/>
        <w:gridCol w:w="3039"/>
        <w:gridCol w:w="322"/>
      </w:tblGrid>
      <w:tr w:rsidR="0022587C" w14:paraId="7E267E33" w14:textId="77777777" w:rsidTr="00CA7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5" w:type="dxa"/>
            <w:gridSpan w:val="7"/>
            <w:tcBorders>
              <w:left w:val="single" w:sz="8" w:space="0" w:color="00B2A9" w:themeColor="text2"/>
              <w:bottom w:val="single" w:sz="8" w:space="0" w:color="00B2A9" w:themeColor="text2"/>
              <w:right w:val="single" w:sz="8" w:space="0" w:color="00B2A9" w:themeColor="text2"/>
            </w:tcBorders>
          </w:tcPr>
          <w:p w14:paraId="7E267E32" w14:textId="77777777" w:rsidR="0022587C" w:rsidRPr="00824F7B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i/>
                <w:color w:val="auto"/>
                <w:kern w:val="2"/>
                <w:sz w:val="22"/>
                <w:szCs w:val="22"/>
                <w:lang w:val="en-US" w:eastAsia="zh-CN"/>
              </w:rPr>
            </w:pPr>
            <w:r w:rsidRPr="00824F7B">
              <w:rPr>
                <w:rFonts w:ascii="Calibri" w:eastAsia="MS Mincho" w:hAnsi="Calibri"/>
                <w:i/>
                <w:color w:val="auto"/>
                <w:kern w:val="2"/>
                <w:sz w:val="22"/>
                <w:szCs w:val="22"/>
                <w:lang w:val="en-US" w:eastAsia="zh-CN"/>
              </w:rPr>
              <w:t>Office use only</w:t>
            </w:r>
          </w:p>
        </w:tc>
      </w:tr>
      <w:tr w:rsidR="0022587C" w14:paraId="7E267E3B" w14:textId="77777777" w:rsidTr="00CA7CD7">
        <w:trPr>
          <w:trHeight w:val="69"/>
        </w:trPr>
        <w:tc>
          <w:tcPr>
            <w:tcW w:w="294" w:type="dxa"/>
            <w:tcBorders>
              <w:left w:val="single" w:sz="8" w:space="0" w:color="00B2A9" w:themeColor="text2"/>
              <w:bottom w:val="nil"/>
              <w:right w:val="nil"/>
            </w:tcBorders>
          </w:tcPr>
          <w:p w14:paraId="7E267E34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14:paraId="7E267E35" w14:textId="77777777" w:rsidR="0022587C" w:rsidRPr="001F47C2" w:rsidRDefault="0022587C" w:rsidP="00CA7CD7">
            <w:pPr>
              <w:pStyle w:val="BodyText"/>
              <w:spacing w:before="0" w:after="0" w:line="240" w:lineRule="auto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7E267E36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14:paraId="7E267E37" w14:textId="77777777" w:rsidR="0022587C" w:rsidRPr="001F47C2" w:rsidRDefault="0022587C" w:rsidP="00CA7CD7">
            <w:pPr>
              <w:pStyle w:val="BodyText"/>
              <w:spacing w:before="0" w:after="0" w:line="240" w:lineRule="auto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7E267E38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14:paraId="7E267E39" w14:textId="77777777" w:rsidR="0022587C" w:rsidRPr="001F47C2" w:rsidRDefault="0022587C" w:rsidP="00CA7CD7">
            <w:pPr>
              <w:pStyle w:val="BodyText"/>
              <w:spacing w:before="0" w:after="0" w:line="240" w:lineRule="auto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single" w:sz="8" w:space="0" w:color="00B2A9" w:themeColor="text2"/>
            </w:tcBorders>
          </w:tcPr>
          <w:p w14:paraId="7E267E3A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22587C" w14:paraId="7E267E43" w14:textId="77777777" w:rsidTr="00CA7CD7">
        <w:trPr>
          <w:trHeight w:val="69"/>
        </w:trPr>
        <w:tc>
          <w:tcPr>
            <w:tcW w:w="294" w:type="dxa"/>
            <w:tcBorders>
              <w:top w:val="nil"/>
              <w:left w:val="single" w:sz="8" w:space="0" w:color="00B2A9" w:themeColor="text2"/>
              <w:bottom w:val="nil"/>
              <w:right w:val="nil"/>
            </w:tcBorders>
          </w:tcPr>
          <w:p w14:paraId="7E267E3C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B2A9" w:themeColor="text2"/>
              <w:right w:val="nil"/>
            </w:tcBorders>
          </w:tcPr>
          <w:p w14:paraId="7E267E3D" w14:textId="77777777" w:rsidR="0022587C" w:rsidRDefault="00BF6746" w:rsidP="00F748FB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Heritage Inventory </w:t>
            </w:r>
            <w:r w:rsidR="00F748FB">
              <w:rPr>
                <w:rFonts w:ascii="Calibri" w:hAnsi="Calibri"/>
                <w:i/>
                <w:sz w:val="22"/>
                <w:szCs w:val="22"/>
              </w:rPr>
              <w:t xml:space="preserve">number and name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267E3E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B2A9" w:themeColor="text2"/>
              <w:right w:val="nil"/>
            </w:tcBorders>
          </w:tcPr>
          <w:p w14:paraId="7E267E3F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267E40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B2A9" w:themeColor="text2"/>
              <w:right w:val="nil"/>
            </w:tcBorders>
          </w:tcPr>
          <w:p w14:paraId="7E267E41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00B2A9" w:themeColor="text2"/>
            </w:tcBorders>
          </w:tcPr>
          <w:p w14:paraId="7E267E42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22587C" w14:paraId="7E267E48" w14:textId="77777777" w:rsidTr="00AB1177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7E267E44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9589" w:type="dxa"/>
            <w:gridSpan w:val="5"/>
            <w:tcBorders>
              <w:top w:val="single" w:sz="8" w:space="0" w:color="00B2A9" w:themeColor="text2"/>
              <w:left w:val="single" w:sz="8" w:space="0" w:color="00B2A9" w:themeColor="text2"/>
              <w:bottom w:val="single" w:sz="8" w:space="0" w:color="00B2A9" w:themeColor="text2"/>
              <w:right w:val="single" w:sz="8" w:space="0" w:color="00B2A9" w:themeColor="text2"/>
            </w:tcBorders>
          </w:tcPr>
          <w:p w14:paraId="7E267E45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 w14:paraId="7E267E46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7E267E47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22587C" w14:paraId="7E267E50" w14:textId="77777777" w:rsidTr="00CA7CD7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 w:themeColor="text2"/>
              <w:bottom w:val="nil"/>
              <w:right w:val="nil"/>
            </w:tcBorders>
          </w:tcPr>
          <w:p w14:paraId="7E267E49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nil"/>
              <w:bottom w:val="single" w:sz="8" w:space="0" w:color="00B2A9" w:themeColor="text2"/>
              <w:right w:val="nil"/>
            </w:tcBorders>
          </w:tcPr>
          <w:p w14:paraId="7E267E4A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  <w:r w:rsidRPr="001F47C2">
              <w:rPr>
                <w:rFonts w:ascii="Calibri" w:hAnsi="Calibri"/>
                <w:i/>
                <w:sz w:val="22"/>
                <w:szCs w:val="22"/>
              </w:rPr>
              <w:t>Date received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267E4B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nil"/>
              <w:bottom w:val="single" w:sz="8" w:space="0" w:color="00B2A9" w:themeColor="text2"/>
              <w:right w:val="nil"/>
            </w:tcBorders>
          </w:tcPr>
          <w:p w14:paraId="7E267E4C" w14:textId="77777777" w:rsidR="0022587C" w:rsidRPr="0022587C" w:rsidRDefault="00B67E86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i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ascii="Calibri" w:eastAsia="MS Mincho" w:hAnsi="Calibri"/>
                <w:i/>
                <w:color w:val="auto"/>
                <w:kern w:val="2"/>
                <w:sz w:val="22"/>
                <w:szCs w:val="22"/>
                <w:lang w:val="en-US" w:eastAsia="zh-CN"/>
              </w:rPr>
              <w:t>Date accepted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267E4D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nil"/>
              <w:bottom w:val="single" w:sz="8" w:space="0" w:color="00B2A9" w:themeColor="text2"/>
              <w:right w:val="nil"/>
            </w:tcBorders>
          </w:tcPr>
          <w:p w14:paraId="7E267E4E" w14:textId="77777777" w:rsidR="0022587C" w:rsidRPr="0022587C" w:rsidRDefault="00762BB4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i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ascii="Calibri" w:eastAsia="MS Mincho" w:hAnsi="Calibri"/>
                <w:i/>
                <w:color w:val="auto"/>
                <w:kern w:val="2"/>
                <w:sz w:val="22"/>
                <w:szCs w:val="22"/>
                <w:lang w:val="en-US" w:eastAsia="zh-CN"/>
              </w:rPr>
              <w:t>Hermes Number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00B2A9" w:themeColor="text2"/>
            </w:tcBorders>
          </w:tcPr>
          <w:p w14:paraId="7E267E4F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22587C" w14:paraId="7E267E5A" w14:textId="77777777" w:rsidTr="00CA7CD7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7E267E51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single" w:sz="8" w:space="0" w:color="00B2A9" w:themeColor="text2"/>
              <w:right w:val="single" w:sz="8" w:space="0" w:color="00B2A9" w:themeColor="text2"/>
            </w:tcBorders>
          </w:tcPr>
          <w:p w14:paraId="7E267E52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 w14:paraId="7E267E53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7E267E54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single" w:sz="8" w:space="0" w:color="00B2A9" w:themeColor="text2"/>
              <w:right w:val="single" w:sz="8" w:space="0" w:color="00B2A9" w:themeColor="text2"/>
            </w:tcBorders>
          </w:tcPr>
          <w:p w14:paraId="7E267E55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 w14:paraId="7E267E56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7E267E57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single" w:sz="8" w:space="0" w:color="00B2A9" w:themeColor="text2"/>
              <w:right w:val="single" w:sz="8" w:space="0" w:color="00B2A9" w:themeColor="text2"/>
            </w:tcBorders>
          </w:tcPr>
          <w:p w14:paraId="7E267E58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7E267E59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22587C" w14:paraId="7E267E62" w14:textId="77777777" w:rsidTr="00CA7CD7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 w:themeColor="text2"/>
              <w:right w:val="nil"/>
            </w:tcBorders>
          </w:tcPr>
          <w:p w14:paraId="7E267E5B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right w:val="nil"/>
            </w:tcBorders>
          </w:tcPr>
          <w:p w14:paraId="7E267E5C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7E267E5D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right w:val="nil"/>
            </w:tcBorders>
          </w:tcPr>
          <w:p w14:paraId="7E267E5E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7E267E5F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right w:val="nil"/>
            </w:tcBorders>
          </w:tcPr>
          <w:p w14:paraId="7E267E60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single" w:sz="8" w:space="0" w:color="00B2A9" w:themeColor="text2"/>
            </w:tcBorders>
          </w:tcPr>
          <w:p w14:paraId="7E267E61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</w:tbl>
    <w:p w14:paraId="7E267E63" w14:textId="77777777" w:rsidR="001C2E1A" w:rsidRDefault="001C2E1A" w:rsidP="00FA06F5">
      <w:pPr>
        <w:pStyle w:val="Heading1"/>
        <w:rPr>
          <w:rFonts w:eastAsia="Cambria"/>
          <w:lang w:val="en-US" w:eastAsia="en-US"/>
        </w:rPr>
      </w:pPr>
    </w:p>
    <w:p w14:paraId="7E267E64" w14:textId="77777777" w:rsidR="001C2E1A" w:rsidRDefault="001C2E1A" w:rsidP="001C2E1A">
      <w:pPr>
        <w:rPr>
          <w:rFonts w:eastAsia="Cambria"/>
          <w:color w:val="00B2A9" w:themeColor="text2"/>
          <w:kern w:val="32"/>
          <w:sz w:val="40"/>
          <w:szCs w:val="32"/>
          <w:lang w:val="en-US" w:eastAsia="en-US"/>
        </w:rPr>
      </w:pPr>
      <w:r>
        <w:rPr>
          <w:rFonts w:eastAsia="Cambria"/>
          <w:lang w:val="en-US" w:eastAsia="en-US"/>
        </w:rPr>
        <w:br w:type="page"/>
      </w:r>
    </w:p>
    <w:p w14:paraId="7E267E65" w14:textId="77777777" w:rsidR="00986D5C" w:rsidRDefault="00D835B1" w:rsidP="00FA06F5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lastRenderedPageBreak/>
        <w:t xml:space="preserve">1. </w:t>
      </w:r>
      <w:r w:rsidR="007A6F37">
        <w:rPr>
          <w:rFonts w:eastAsia="Cambria"/>
          <w:lang w:val="en-US" w:eastAsia="en-US"/>
        </w:rPr>
        <w:t>Place</w:t>
      </w:r>
      <w:r w:rsidR="00986D5C" w:rsidRPr="00986D5C">
        <w:rPr>
          <w:rFonts w:eastAsia="Cambria"/>
          <w:lang w:val="en-US" w:eastAsia="en-US"/>
        </w:rPr>
        <w:t xml:space="preserve"> details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4536"/>
        <w:gridCol w:w="5669"/>
      </w:tblGrid>
      <w:tr w:rsidR="001E46A1" w14:paraId="7E267E68" w14:textId="77777777" w:rsidTr="002533BE">
        <w:tc>
          <w:tcPr>
            <w:tcW w:w="4536" w:type="dxa"/>
          </w:tcPr>
          <w:p w14:paraId="7E267E66" w14:textId="6EE9A995" w:rsidR="001E46A1" w:rsidRDefault="007A6F37" w:rsidP="007A6F37">
            <w:pPr>
              <w:pStyle w:val="BodyText"/>
              <w:rPr>
                <w:rFonts w:eastAsia="Cambria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Place</w:t>
            </w:r>
            <w:r w:rsidR="001E46A1" w:rsidRPr="00986D5C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 name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669" w:type="dxa"/>
          </w:tcPr>
          <w:p w14:paraId="7E267E67" w14:textId="77777777" w:rsidR="001E46A1" w:rsidRDefault="001E46A1" w:rsidP="001E46A1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762BB4" w14:paraId="7E267E6B" w14:textId="77777777" w:rsidTr="002533BE">
        <w:tc>
          <w:tcPr>
            <w:tcW w:w="4536" w:type="dxa"/>
          </w:tcPr>
          <w:p w14:paraId="7E267E69" w14:textId="19252414" w:rsidR="00762BB4" w:rsidRDefault="00762BB4" w:rsidP="00FF4F31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Heritage Inventory Number (if </w:t>
            </w:r>
            <w:r w:rsidR="00FF4F31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an</w:t>
            </w:r>
            <w:r w:rsidR="008C792F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y</w:t>
            </w: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)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669" w:type="dxa"/>
          </w:tcPr>
          <w:p w14:paraId="7E267E6A" w14:textId="2F778DBC" w:rsidR="00762BB4" w:rsidRDefault="00762BB4" w:rsidP="001E46A1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1E46A1" w:rsidRPr="007A6F37" w14:paraId="7E267E6E" w14:textId="77777777" w:rsidTr="002533BE">
        <w:tc>
          <w:tcPr>
            <w:tcW w:w="4536" w:type="dxa"/>
          </w:tcPr>
          <w:p w14:paraId="7E267E6C" w14:textId="103B22CA" w:rsidR="001E46A1" w:rsidRPr="007A6F37" w:rsidRDefault="007A6F37" w:rsidP="001E46A1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 w:rsidRPr="007A6F37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Other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 or </w:t>
            </w:r>
            <w:r w:rsidRPr="007A6F37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former names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669" w:type="dxa"/>
          </w:tcPr>
          <w:p w14:paraId="7E267E6D" w14:textId="77777777" w:rsidR="001E46A1" w:rsidRPr="007A6F37" w:rsidRDefault="001E46A1" w:rsidP="001E46A1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</w:p>
        </w:tc>
      </w:tr>
      <w:tr w:rsidR="007A6F37" w14:paraId="7E267E71" w14:textId="77777777" w:rsidTr="002533BE">
        <w:tc>
          <w:tcPr>
            <w:tcW w:w="4536" w:type="dxa"/>
          </w:tcPr>
          <w:p w14:paraId="7E267E6F" w14:textId="454CAED5" w:rsidR="007A6F37" w:rsidRPr="00986D5C" w:rsidRDefault="002533BE" w:rsidP="008C792F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Municipal Council:</w:t>
            </w:r>
            <w:r w:rsidR="008C792F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69" w:type="dxa"/>
          </w:tcPr>
          <w:p w14:paraId="7E267E70" w14:textId="77777777" w:rsidR="007A6F37" w:rsidRDefault="007A6F37" w:rsidP="001E46A1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7A6F37" w14:paraId="7E267E74" w14:textId="77777777" w:rsidTr="002533BE">
        <w:tc>
          <w:tcPr>
            <w:tcW w:w="4536" w:type="dxa"/>
          </w:tcPr>
          <w:p w14:paraId="7E267E72" w14:textId="7E500159" w:rsidR="007A6F37" w:rsidRPr="00986D5C" w:rsidRDefault="007A6F37" w:rsidP="001E46A1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Address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669" w:type="dxa"/>
          </w:tcPr>
          <w:p w14:paraId="7E267E73" w14:textId="77777777" w:rsidR="007A6F37" w:rsidRDefault="007A6F37" w:rsidP="001E46A1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1E46A1" w14:paraId="7E267E77" w14:textId="77777777" w:rsidTr="002533BE">
        <w:tc>
          <w:tcPr>
            <w:tcW w:w="4536" w:type="dxa"/>
          </w:tcPr>
          <w:p w14:paraId="7E267E75" w14:textId="160542DF" w:rsidR="001E46A1" w:rsidRDefault="002054FE" w:rsidP="001E46A1">
            <w:pPr>
              <w:pStyle w:val="BodyText"/>
              <w:rPr>
                <w:rFonts w:eastAsia="Cambria"/>
                <w:lang w:val="en-US"/>
              </w:rPr>
            </w:pPr>
            <w:r w:rsidRPr="002054F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Geographical coordinates (GDA94 or WGS84) expressed in degrees and decimals of a degree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669" w:type="dxa"/>
          </w:tcPr>
          <w:p w14:paraId="7E267E76" w14:textId="77777777" w:rsidR="001E46A1" w:rsidRDefault="001E46A1" w:rsidP="001E46A1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2054FE" w14:paraId="7E267E7A" w14:textId="77777777" w:rsidTr="002533BE">
        <w:tc>
          <w:tcPr>
            <w:tcW w:w="4536" w:type="dxa"/>
          </w:tcPr>
          <w:p w14:paraId="7E267E78" w14:textId="6CC72459" w:rsidR="002054FE" w:rsidRDefault="002054FE" w:rsidP="001E46A1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 w:rsidRPr="002054F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Mapsheet name and number (1:100,000 only)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669" w:type="dxa"/>
          </w:tcPr>
          <w:p w14:paraId="7E267E79" w14:textId="77777777" w:rsidR="002054FE" w:rsidRPr="00FA06F5" w:rsidRDefault="002054FE" w:rsidP="007A6F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</w:tc>
      </w:tr>
    </w:tbl>
    <w:p w14:paraId="7E267E7B" w14:textId="77777777" w:rsidR="002054FE" w:rsidRDefault="00D835B1" w:rsidP="00FA06F5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 xml:space="preserve">2. </w:t>
      </w:r>
      <w:r w:rsidR="002054FE">
        <w:rPr>
          <w:rFonts w:eastAsia="Cambria"/>
          <w:lang w:val="en-US" w:eastAsia="en-US"/>
        </w:rPr>
        <w:t>Cadastral location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828"/>
        <w:gridCol w:w="6377"/>
      </w:tblGrid>
      <w:tr w:rsidR="002054FE" w14:paraId="7E267E7E" w14:textId="77777777" w:rsidTr="006A284D">
        <w:tc>
          <w:tcPr>
            <w:tcW w:w="3828" w:type="dxa"/>
          </w:tcPr>
          <w:p w14:paraId="7E267E7C" w14:textId="702488F1" w:rsidR="002054FE" w:rsidRDefault="002054FE" w:rsidP="006A284D">
            <w:pPr>
              <w:pStyle w:val="BodyText"/>
              <w:rPr>
                <w:rFonts w:eastAsia="Cambria"/>
                <w:lang w:val="en-US"/>
              </w:rPr>
            </w:pPr>
            <w:r w:rsidRPr="002054F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County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</w:tcPr>
          <w:p w14:paraId="7E267E7D" w14:textId="77777777" w:rsidR="002054FE" w:rsidRDefault="002054FE" w:rsidP="006A284D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2054FE" w:rsidRPr="007A6F37" w14:paraId="7E267E81" w14:textId="77777777" w:rsidTr="006A284D">
        <w:tc>
          <w:tcPr>
            <w:tcW w:w="3828" w:type="dxa"/>
          </w:tcPr>
          <w:p w14:paraId="7E267E7F" w14:textId="79117DC6" w:rsidR="002054FE" w:rsidRPr="007A6F37" w:rsidRDefault="002054FE" w:rsidP="002054FE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 w:rsidRPr="002054F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Parish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</w:tcPr>
          <w:p w14:paraId="7E267E80" w14:textId="77777777" w:rsidR="002054FE" w:rsidRPr="007A6F37" w:rsidRDefault="002054FE" w:rsidP="006A284D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</w:p>
        </w:tc>
      </w:tr>
      <w:tr w:rsidR="002054FE" w14:paraId="7E267E84" w14:textId="77777777" w:rsidTr="006A284D">
        <w:tc>
          <w:tcPr>
            <w:tcW w:w="3828" w:type="dxa"/>
          </w:tcPr>
          <w:p w14:paraId="7E267E82" w14:textId="189EB5CE" w:rsidR="002054FE" w:rsidRPr="00986D5C" w:rsidRDefault="002054FE" w:rsidP="006A284D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 w:rsidRPr="002054F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Township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</w:tcPr>
          <w:p w14:paraId="7E267E83" w14:textId="77777777" w:rsidR="002054FE" w:rsidRDefault="002054FE" w:rsidP="006A284D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2054FE" w14:paraId="7E267E87" w14:textId="77777777" w:rsidTr="006A284D">
        <w:tc>
          <w:tcPr>
            <w:tcW w:w="3828" w:type="dxa"/>
          </w:tcPr>
          <w:p w14:paraId="7E267E85" w14:textId="1295C6CD" w:rsidR="002054FE" w:rsidRPr="00986D5C" w:rsidRDefault="002054FE" w:rsidP="006A284D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 w:rsidRPr="002054F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Section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</w:tcPr>
          <w:p w14:paraId="7E267E86" w14:textId="77777777" w:rsidR="002054FE" w:rsidRDefault="002054FE" w:rsidP="006A284D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2054FE" w14:paraId="7E267E8A" w14:textId="77777777" w:rsidTr="006A284D">
        <w:tc>
          <w:tcPr>
            <w:tcW w:w="3828" w:type="dxa"/>
          </w:tcPr>
          <w:p w14:paraId="7E267E88" w14:textId="28CDB77F" w:rsidR="002054FE" w:rsidRDefault="002054FE" w:rsidP="006A284D">
            <w:pPr>
              <w:pStyle w:val="BodyText"/>
              <w:rPr>
                <w:rFonts w:eastAsia="Cambria"/>
                <w:lang w:val="en-US"/>
              </w:rPr>
            </w:pPr>
            <w:r w:rsidRPr="002054F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Allotment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  <w:r w:rsidRPr="002054F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6377" w:type="dxa"/>
          </w:tcPr>
          <w:p w14:paraId="7E267E89" w14:textId="77777777" w:rsidR="002054FE" w:rsidRDefault="002054FE" w:rsidP="006A284D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2054FE" w:rsidRPr="00FA06F5" w14:paraId="7E267E8D" w14:textId="77777777" w:rsidTr="006A284D">
        <w:tc>
          <w:tcPr>
            <w:tcW w:w="3828" w:type="dxa"/>
          </w:tcPr>
          <w:p w14:paraId="7E267E8B" w14:textId="13A9A5FD" w:rsidR="002054FE" w:rsidRDefault="002533BE" w:rsidP="006A284D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Standard Parcel Identifier (</w:t>
            </w:r>
            <w:r w:rsidR="002054FE" w:rsidRPr="002054F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SPI</w:t>
            </w: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):</w:t>
            </w:r>
          </w:p>
        </w:tc>
        <w:tc>
          <w:tcPr>
            <w:tcW w:w="6377" w:type="dxa"/>
          </w:tcPr>
          <w:p w14:paraId="7E267E8C" w14:textId="77777777" w:rsidR="002054FE" w:rsidRPr="00FA06F5" w:rsidRDefault="002054FE" w:rsidP="006A28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</w:tc>
      </w:tr>
    </w:tbl>
    <w:p w14:paraId="7E267E8E" w14:textId="1E106FF4" w:rsidR="003F6C2A" w:rsidRDefault="00D835B1" w:rsidP="00FA06F5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 xml:space="preserve">3. </w:t>
      </w:r>
      <w:r w:rsidR="003F6C2A">
        <w:rPr>
          <w:rFonts w:eastAsia="Cambria"/>
          <w:lang w:val="en-US" w:eastAsia="en-US"/>
        </w:rPr>
        <w:t xml:space="preserve">Details </w:t>
      </w:r>
      <w:r w:rsidR="000B45C5">
        <w:rPr>
          <w:rFonts w:eastAsia="Cambria"/>
          <w:lang w:val="en-US" w:eastAsia="en-US"/>
        </w:rPr>
        <w:t>of site</w:t>
      </w:r>
      <w:r w:rsidR="003F6C2A">
        <w:rPr>
          <w:rFonts w:eastAsia="Cambria"/>
          <w:lang w:val="en-US" w:eastAsia="en-US"/>
        </w:rPr>
        <w:t xml:space="preserve"> owner </w:t>
      </w:r>
      <w:r w:rsidR="00C311EE">
        <w:rPr>
          <w:rFonts w:eastAsia="Cambria"/>
          <w:lang w:val="en-US" w:eastAsia="en-US"/>
        </w:rPr>
        <w:t>or land manager</w:t>
      </w:r>
      <w:r w:rsidR="002533BE">
        <w:rPr>
          <w:rFonts w:eastAsia="Cambria"/>
          <w:lang w:val="en-US" w:eastAsia="en-US"/>
        </w:rPr>
        <w:t xml:space="preserve"> </w:t>
      </w:r>
      <w:r w:rsidR="002533BE" w:rsidRPr="002533BE">
        <w:rPr>
          <w:rFonts w:ascii="Calibri" w:eastAsia="Cambria" w:hAnsi="Calibri" w:cs="Times New Roman"/>
          <w:b w:val="0"/>
          <w:bCs w:val="0"/>
          <w:color w:val="auto"/>
          <w:kern w:val="0"/>
          <w:sz w:val="22"/>
          <w:szCs w:val="22"/>
          <w:lang w:val="en-US" w:eastAsia="en-US"/>
        </w:rPr>
        <w:t>(where known)</w:t>
      </w:r>
    </w:p>
    <w:tbl>
      <w:tblPr>
        <w:tblStyle w:val="TableGrid10"/>
        <w:tblW w:w="0" w:type="auto"/>
        <w:tblLook w:val="0480" w:firstRow="0" w:lastRow="0" w:firstColumn="1" w:lastColumn="0" w:noHBand="0" w:noVBand="1"/>
      </w:tblPr>
      <w:tblGrid>
        <w:gridCol w:w="3828"/>
        <w:gridCol w:w="2031"/>
        <w:gridCol w:w="804"/>
        <w:gridCol w:w="3542"/>
      </w:tblGrid>
      <w:tr w:rsidR="003F6C2A" w:rsidRPr="00117D60" w14:paraId="7E267E91" w14:textId="77777777" w:rsidTr="006A284D">
        <w:tc>
          <w:tcPr>
            <w:tcW w:w="3828" w:type="dxa"/>
          </w:tcPr>
          <w:p w14:paraId="7E267E8F" w14:textId="0639A9EB" w:rsidR="003F6C2A" w:rsidRPr="00117D60" w:rsidRDefault="002533BE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Title:</w:t>
            </w:r>
          </w:p>
        </w:tc>
        <w:tc>
          <w:tcPr>
            <w:tcW w:w="6377" w:type="dxa"/>
            <w:gridSpan w:val="3"/>
          </w:tcPr>
          <w:p w14:paraId="7E267E90" w14:textId="77777777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="003F6C2A" w:rsidRPr="00117D60" w14:paraId="7E267E94" w14:textId="77777777" w:rsidTr="006A284D">
        <w:tc>
          <w:tcPr>
            <w:tcW w:w="3828" w:type="dxa"/>
          </w:tcPr>
          <w:p w14:paraId="7E267E92" w14:textId="23F7F471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 w:rsidRPr="00117D60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First Name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14:paraId="7E267E93" w14:textId="77777777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="003F6C2A" w:rsidRPr="00117D60" w14:paraId="7E267E97" w14:textId="77777777" w:rsidTr="006A284D">
        <w:tc>
          <w:tcPr>
            <w:tcW w:w="3828" w:type="dxa"/>
          </w:tcPr>
          <w:p w14:paraId="7E267E95" w14:textId="16929973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 w:rsidRPr="00117D60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Surname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14:paraId="7E267E96" w14:textId="77777777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="00BF6746" w:rsidRPr="00117D60" w14:paraId="7E267E9A" w14:textId="77777777" w:rsidTr="00276363">
        <w:tc>
          <w:tcPr>
            <w:tcW w:w="3828" w:type="dxa"/>
          </w:tcPr>
          <w:p w14:paraId="7E267E98" w14:textId="325DB341" w:rsidR="00BF6746" w:rsidRPr="00117D60" w:rsidRDefault="002533BE" w:rsidP="00276363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Business or o</w:t>
            </w:r>
            <w:r w:rsidR="00BF6746" w:rsidRPr="001F47C2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rganisation name</w:t>
            </w:r>
            <w:r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14:paraId="7E267E99" w14:textId="77777777" w:rsidR="00BF6746" w:rsidRPr="00117D60" w:rsidRDefault="00BF6746" w:rsidP="00276363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="00BF6746" w:rsidRPr="00117D60" w14:paraId="7E267E9D" w14:textId="77777777" w:rsidTr="00276363">
        <w:tc>
          <w:tcPr>
            <w:tcW w:w="3828" w:type="dxa"/>
          </w:tcPr>
          <w:p w14:paraId="7E267E9B" w14:textId="33DC2F4D" w:rsidR="00BF6746" w:rsidRPr="00117D60" w:rsidRDefault="00BF6746" w:rsidP="00276363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Position title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14:paraId="7E267E9C" w14:textId="77777777" w:rsidR="00BF6746" w:rsidRPr="00117D60" w:rsidRDefault="00BF6746" w:rsidP="00276363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="003F6C2A" w:rsidRPr="00117D60" w14:paraId="7E267EA0" w14:textId="77777777" w:rsidTr="006A284D">
        <w:tc>
          <w:tcPr>
            <w:tcW w:w="3828" w:type="dxa"/>
          </w:tcPr>
          <w:p w14:paraId="7E267E9E" w14:textId="054B5549" w:rsidR="003F6C2A" w:rsidRPr="00117D60" w:rsidRDefault="00BF6746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A</w:t>
            </w:r>
            <w:r w:rsidR="003F6C2A" w:rsidRPr="00117D60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ddress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14:paraId="7E267E9F" w14:textId="77777777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="003F6C2A" w:rsidRPr="00117D60" w14:paraId="7E267EA3" w14:textId="77777777" w:rsidTr="006A284D">
        <w:tc>
          <w:tcPr>
            <w:tcW w:w="3828" w:type="dxa"/>
          </w:tcPr>
          <w:p w14:paraId="7E267EA1" w14:textId="55E6BADA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E</w:t>
            </w:r>
            <w:r w:rsidRPr="00117D60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mail address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14:paraId="7E267EA2" w14:textId="77777777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="003F6C2A" w:rsidRPr="00117D60" w14:paraId="7E267EA8" w14:textId="77777777" w:rsidTr="006A284D">
        <w:tc>
          <w:tcPr>
            <w:tcW w:w="3828" w:type="dxa"/>
          </w:tcPr>
          <w:p w14:paraId="7E267EA4" w14:textId="05283BC0" w:rsidR="003F6C2A" w:rsidRPr="00117D60" w:rsidRDefault="002533BE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Telephone:</w:t>
            </w:r>
          </w:p>
        </w:tc>
        <w:tc>
          <w:tcPr>
            <w:tcW w:w="2031" w:type="dxa"/>
          </w:tcPr>
          <w:p w14:paraId="7E267EA5" w14:textId="77777777" w:rsidR="003F6C2A" w:rsidRPr="00117D60" w:rsidRDefault="003F6C2A" w:rsidP="006A284D">
            <w:pPr>
              <w:spacing w:after="120"/>
              <w:rPr>
                <w:rFonts w:eastAsia="Cambria"/>
                <w:lang w:val="en-US" w:eastAsia="en-US"/>
              </w:rPr>
            </w:pPr>
          </w:p>
        </w:tc>
        <w:tc>
          <w:tcPr>
            <w:tcW w:w="804" w:type="dxa"/>
          </w:tcPr>
          <w:p w14:paraId="7E267EA6" w14:textId="6DD63303" w:rsidR="003F6C2A" w:rsidRPr="00117D60" w:rsidRDefault="003F6C2A" w:rsidP="006A284D">
            <w:pPr>
              <w:spacing w:after="120"/>
              <w:rPr>
                <w:rFonts w:eastAsia="Cambria"/>
                <w:lang w:val="en-US" w:eastAsia="en-US"/>
              </w:rPr>
            </w:pPr>
          </w:p>
        </w:tc>
        <w:tc>
          <w:tcPr>
            <w:tcW w:w="3542" w:type="dxa"/>
          </w:tcPr>
          <w:p w14:paraId="7E267EA7" w14:textId="77777777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</w:tbl>
    <w:p w14:paraId="7E267EA9" w14:textId="305463CD" w:rsidR="003F6C2A" w:rsidRDefault="00D835B1" w:rsidP="00FA06F5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lastRenderedPageBreak/>
        <w:t xml:space="preserve">4. </w:t>
      </w:r>
      <w:r w:rsidR="003F6C2A">
        <w:rPr>
          <w:rFonts w:eastAsia="Cambria"/>
          <w:lang w:val="en-US" w:eastAsia="en-US"/>
        </w:rPr>
        <w:t xml:space="preserve">Details </w:t>
      </w:r>
      <w:r w:rsidR="000B45C5">
        <w:rPr>
          <w:rFonts w:eastAsia="Cambria"/>
          <w:lang w:val="en-US" w:eastAsia="en-US"/>
        </w:rPr>
        <w:t>of</w:t>
      </w:r>
      <w:r w:rsidR="003F6C2A">
        <w:rPr>
          <w:rFonts w:eastAsia="Cambria"/>
          <w:lang w:val="en-US" w:eastAsia="en-US"/>
        </w:rPr>
        <w:t xml:space="preserve"> </w:t>
      </w:r>
      <w:r w:rsidR="000B45C5">
        <w:rPr>
          <w:rFonts w:eastAsia="Cambria"/>
          <w:lang w:val="en-US" w:eastAsia="en-US"/>
        </w:rPr>
        <w:t xml:space="preserve">site </w:t>
      </w:r>
      <w:r w:rsidR="003F6C2A">
        <w:rPr>
          <w:rFonts w:eastAsia="Cambria"/>
          <w:lang w:val="en-US" w:eastAsia="en-US"/>
        </w:rPr>
        <w:t xml:space="preserve">occupier </w:t>
      </w:r>
      <w:r w:rsidR="00C311EE" w:rsidRPr="00C311EE">
        <w:rPr>
          <w:rFonts w:ascii="Calibri" w:eastAsia="Cambria" w:hAnsi="Calibri" w:cs="Times New Roman"/>
          <w:b w:val="0"/>
          <w:bCs w:val="0"/>
          <w:color w:val="auto"/>
          <w:kern w:val="0"/>
          <w:sz w:val="22"/>
          <w:szCs w:val="22"/>
          <w:lang w:val="en-US" w:eastAsia="en-US"/>
        </w:rPr>
        <w:t>(</w:t>
      </w:r>
      <w:r w:rsidR="002533BE">
        <w:rPr>
          <w:rFonts w:ascii="Calibri" w:eastAsia="Cambria" w:hAnsi="Calibri" w:cs="Times New Roman"/>
          <w:b w:val="0"/>
          <w:bCs w:val="0"/>
          <w:color w:val="auto"/>
          <w:kern w:val="0"/>
          <w:sz w:val="22"/>
          <w:szCs w:val="22"/>
          <w:lang w:val="en-US" w:eastAsia="en-US"/>
        </w:rPr>
        <w:t>where known</w:t>
      </w:r>
      <w:r w:rsidR="00C311EE" w:rsidRPr="00C311EE">
        <w:rPr>
          <w:rFonts w:ascii="Calibri" w:eastAsia="Cambria" w:hAnsi="Calibri" w:cs="Times New Roman"/>
          <w:b w:val="0"/>
          <w:bCs w:val="0"/>
          <w:color w:val="auto"/>
          <w:kern w:val="0"/>
          <w:sz w:val="22"/>
          <w:szCs w:val="22"/>
          <w:lang w:val="en-US" w:eastAsia="en-US"/>
        </w:rPr>
        <w:t>)</w:t>
      </w:r>
    </w:p>
    <w:tbl>
      <w:tblPr>
        <w:tblStyle w:val="TableGrid10"/>
        <w:tblW w:w="0" w:type="auto"/>
        <w:tblLook w:val="0480" w:firstRow="0" w:lastRow="0" w:firstColumn="1" w:lastColumn="0" w:noHBand="0" w:noVBand="1"/>
      </w:tblPr>
      <w:tblGrid>
        <w:gridCol w:w="3828"/>
        <w:gridCol w:w="2031"/>
        <w:gridCol w:w="804"/>
        <w:gridCol w:w="3542"/>
      </w:tblGrid>
      <w:tr w:rsidR="003F6C2A" w:rsidRPr="00117D60" w14:paraId="7E267EAC" w14:textId="77777777" w:rsidTr="006A284D">
        <w:tc>
          <w:tcPr>
            <w:tcW w:w="3828" w:type="dxa"/>
          </w:tcPr>
          <w:p w14:paraId="7E267EAA" w14:textId="6E935E3F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 w:rsidRPr="00117D60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Title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14:paraId="7E267EAB" w14:textId="77777777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="003F6C2A" w:rsidRPr="00117D60" w14:paraId="7E267EAF" w14:textId="77777777" w:rsidTr="006A284D">
        <w:tc>
          <w:tcPr>
            <w:tcW w:w="3828" w:type="dxa"/>
          </w:tcPr>
          <w:p w14:paraId="7E267EAD" w14:textId="4CC2EAD0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 w:rsidRPr="00117D60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First Name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14:paraId="7E267EAE" w14:textId="77777777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="003F6C2A" w:rsidRPr="00117D60" w14:paraId="7E267EB2" w14:textId="77777777" w:rsidTr="006A284D">
        <w:tc>
          <w:tcPr>
            <w:tcW w:w="3828" w:type="dxa"/>
          </w:tcPr>
          <w:p w14:paraId="7E267EB0" w14:textId="313D0C99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 w:rsidRPr="00117D60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Surname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14:paraId="7E267EB1" w14:textId="77777777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="00BF6746" w:rsidRPr="00117D60" w14:paraId="7E267EB5" w14:textId="77777777" w:rsidTr="00373318">
        <w:tc>
          <w:tcPr>
            <w:tcW w:w="3828" w:type="dxa"/>
          </w:tcPr>
          <w:p w14:paraId="7E267EB3" w14:textId="48049C14" w:rsidR="00BF6746" w:rsidRPr="00117D60" w:rsidRDefault="002533BE" w:rsidP="00373318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Business or o</w:t>
            </w:r>
            <w:r w:rsidR="00BF6746" w:rsidRPr="001F47C2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rganisation name</w:t>
            </w:r>
            <w:r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14:paraId="7E267EB4" w14:textId="77777777" w:rsidR="00BF6746" w:rsidRPr="00117D60" w:rsidRDefault="00BF6746" w:rsidP="00373318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="00BF6746" w:rsidRPr="00117D60" w14:paraId="7E267EB8" w14:textId="77777777" w:rsidTr="00373318">
        <w:tc>
          <w:tcPr>
            <w:tcW w:w="3828" w:type="dxa"/>
          </w:tcPr>
          <w:p w14:paraId="7E267EB6" w14:textId="74722C15" w:rsidR="00BF6746" w:rsidRPr="00117D60" w:rsidRDefault="00BF6746" w:rsidP="00373318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Position title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14:paraId="7E267EB7" w14:textId="77777777" w:rsidR="00BF6746" w:rsidRPr="00117D60" w:rsidRDefault="00BF6746" w:rsidP="00373318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="003F6C2A" w:rsidRPr="00117D60" w14:paraId="7E267EBB" w14:textId="77777777" w:rsidTr="006A284D">
        <w:tc>
          <w:tcPr>
            <w:tcW w:w="3828" w:type="dxa"/>
          </w:tcPr>
          <w:p w14:paraId="7E267EB9" w14:textId="29CD6B2B" w:rsidR="003F6C2A" w:rsidRPr="00117D60" w:rsidRDefault="00BF6746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A</w:t>
            </w:r>
            <w:r w:rsidR="003F6C2A" w:rsidRPr="00117D60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ddress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14:paraId="7E267EBA" w14:textId="77777777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="003F6C2A" w:rsidRPr="00117D60" w14:paraId="7E267EBE" w14:textId="77777777" w:rsidTr="006A284D">
        <w:tc>
          <w:tcPr>
            <w:tcW w:w="3828" w:type="dxa"/>
          </w:tcPr>
          <w:p w14:paraId="7E267EBC" w14:textId="77A5F4A0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E</w:t>
            </w:r>
            <w:r w:rsidRPr="00117D60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mail address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14:paraId="7E267EBD" w14:textId="77777777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="003F6C2A" w:rsidRPr="00117D60" w14:paraId="7E267EC3" w14:textId="77777777" w:rsidTr="006A284D">
        <w:tc>
          <w:tcPr>
            <w:tcW w:w="3828" w:type="dxa"/>
          </w:tcPr>
          <w:p w14:paraId="7E267EBF" w14:textId="3C3F0E5D" w:rsidR="003F6C2A" w:rsidRPr="00117D60" w:rsidRDefault="002533BE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Telephone:</w:t>
            </w:r>
          </w:p>
        </w:tc>
        <w:tc>
          <w:tcPr>
            <w:tcW w:w="2031" w:type="dxa"/>
          </w:tcPr>
          <w:p w14:paraId="7E267EC0" w14:textId="77777777" w:rsidR="003F6C2A" w:rsidRPr="00117D60" w:rsidRDefault="003F6C2A" w:rsidP="006A284D">
            <w:pPr>
              <w:spacing w:after="120"/>
              <w:rPr>
                <w:rFonts w:eastAsia="Cambria"/>
                <w:lang w:val="en-US" w:eastAsia="en-US"/>
              </w:rPr>
            </w:pPr>
          </w:p>
        </w:tc>
        <w:tc>
          <w:tcPr>
            <w:tcW w:w="804" w:type="dxa"/>
          </w:tcPr>
          <w:p w14:paraId="7E267EC1" w14:textId="3BF35C7F" w:rsidR="003F6C2A" w:rsidRPr="00117D60" w:rsidRDefault="003F6C2A" w:rsidP="006A284D">
            <w:pPr>
              <w:spacing w:after="120"/>
              <w:rPr>
                <w:rFonts w:eastAsia="Cambria"/>
                <w:lang w:val="en-US" w:eastAsia="en-US"/>
              </w:rPr>
            </w:pPr>
          </w:p>
        </w:tc>
        <w:tc>
          <w:tcPr>
            <w:tcW w:w="3542" w:type="dxa"/>
          </w:tcPr>
          <w:p w14:paraId="7E267EC2" w14:textId="77777777" w:rsidR="003F6C2A" w:rsidRPr="00117D60" w:rsidRDefault="003F6C2A" w:rsidP="006A284D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</w:tbl>
    <w:p w14:paraId="7E267EC4" w14:textId="38672D4F" w:rsidR="007A6F37" w:rsidRDefault="00D835B1" w:rsidP="00461A9E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 xml:space="preserve">5. </w:t>
      </w:r>
      <w:r w:rsidR="008C792F">
        <w:rPr>
          <w:rFonts w:eastAsia="Cambria"/>
          <w:lang w:val="en-US" w:eastAsia="en-US"/>
        </w:rPr>
        <w:t xml:space="preserve">Aboriginal </w:t>
      </w:r>
      <w:r w:rsidR="002533BE">
        <w:rPr>
          <w:rFonts w:eastAsia="Cambria"/>
          <w:lang w:val="en-US" w:eastAsia="en-US"/>
        </w:rPr>
        <w:t>cultural values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828"/>
        <w:gridCol w:w="3118"/>
        <w:gridCol w:w="3259"/>
      </w:tblGrid>
      <w:tr w:rsidR="002533BE" w:rsidRPr="007A6F37" w14:paraId="7E267EC7" w14:textId="77777777" w:rsidTr="00B620E3">
        <w:tc>
          <w:tcPr>
            <w:tcW w:w="3828" w:type="dxa"/>
          </w:tcPr>
          <w:p w14:paraId="7E267EC5" w14:textId="3689F622" w:rsidR="002533BE" w:rsidRPr="00986D5C" w:rsidRDefault="002533BE" w:rsidP="002533BE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 w:rsidRPr="00461A9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Site has known </w:t>
            </w: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Aboriginal</w:t>
            </w:r>
            <w:r w:rsidRPr="00461A9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 values</w:t>
            </w:r>
          </w:p>
        </w:tc>
        <w:tc>
          <w:tcPr>
            <w:tcW w:w="3118" w:type="dxa"/>
          </w:tcPr>
          <w:p w14:paraId="45D1136D" w14:textId="009E7B09" w:rsidR="002533BE" w:rsidRDefault="002533BE" w:rsidP="002533BE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*Yes</w:t>
            </w:r>
          </w:p>
        </w:tc>
        <w:tc>
          <w:tcPr>
            <w:tcW w:w="3259" w:type="dxa"/>
          </w:tcPr>
          <w:p w14:paraId="7E267EC6" w14:textId="6FEEDCE6" w:rsidR="002533BE" w:rsidRPr="007A6F37" w:rsidRDefault="002533BE" w:rsidP="002533BE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*No</w:t>
            </w:r>
          </w:p>
        </w:tc>
      </w:tr>
      <w:tr w:rsidR="002533BE" w:rsidRPr="007A6F37" w14:paraId="7E267ECA" w14:textId="77777777" w:rsidTr="00B620E3">
        <w:tc>
          <w:tcPr>
            <w:tcW w:w="3828" w:type="dxa"/>
          </w:tcPr>
          <w:p w14:paraId="7E267EC8" w14:textId="6776A50E" w:rsidR="002533BE" w:rsidRPr="007A6F37" w:rsidRDefault="002533BE" w:rsidP="002533BE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Site is recorded on the </w:t>
            </w:r>
            <w:r w:rsidRPr="00461A9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Victorian Aboriginal Heritage Register</w:t>
            </w:r>
          </w:p>
        </w:tc>
        <w:tc>
          <w:tcPr>
            <w:tcW w:w="3118" w:type="dxa"/>
          </w:tcPr>
          <w:p w14:paraId="540EDD08" w14:textId="68100105" w:rsidR="002533BE" w:rsidRDefault="002533BE" w:rsidP="002533BE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*Yes</w:t>
            </w:r>
          </w:p>
        </w:tc>
        <w:tc>
          <w:tcPr>
            <w:tcW w:w="3259" w:type="dxa"/>
          </w:tcPr>
          <w:p w14:paraId="7E267EC9" w14:textId="16444493" w:rsidR="002533BE" w:rsidRPr="007A6F37" w:rsidRDefault="002533BE" w:rsidP="002533BE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*No</w:t>
            </w:r>
          </w:p>
        </w:tc>
      </w:tr>
    </w:tbl>
    <w:p w14:paraId="7E267ECB" w14:textId="77777777" w:rsidR="00550696" w:rsidRPr="00550696" w:rsidRDefault="00D835B1" w:rsidP="00550696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 xml:space="preserve">6. </w:t>
      </w:r>
      <w:r w:rsidR="00550696" w:rsidRPr="00C311EE">
        <w:rPr>
          <w:rFonts w:eastAsia="Cambria"/>
          <w:lang w:val="en-US" w:eastAsia="en-US"/>
        </w:rPr>
        <w:t>Current description of site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828"/>
        <w:gridCol w:w="1559"/>
        <w:gridCol w:w="709"/>
        <w:gridCol w:w="992"/>
        <w:gridCol w:w="3117"/>
      </w:tblGrid>
      <w:tr w:rsidR="000B45C5" w:rsidRPr="00C311EE" w14:paraId="7E267ED3" w14:textId="77777777" w:rsidTr="005F533B">
        <w:tc>
          <w:tcPr>
            <w:tcW w:w="3828" w:type="dxa"/>
          </w:tcPr>
          <w:p w14:paraId="7E267ECC" w14:textId="03EBE290" w:rsidR="000B45C5" w:rsidRPr="000B45C5" w:rsidRDefault="00550696" w:rsidP="005F533B">
            <w:pPr>
              <w:pStyle w:val="BodyText"/>
              <w:rPr>
                <w:rFonts w:eastAsia="Cambria"/>
                <w:lang w:val="en-US"/>
              </w:rPr>
            </w:pPr>
            <w:r w:rsidRPr="00550696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Please provide description</w:t>
            </w:r>
            <w:r w:rsidR="00253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4"/>
          </w:tcPr>
          <w:p w14:paraId="7E267ECD" w14:textId="77777777" w:rsidR="000B45C5" w:rsidRDefault="000B45C5" w:rsidP="005F533B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</w:p>
          <w:p w14:paraId="7E267ECE" w14:textId="77777777" w:rsidR="000B45C5" w:rsidRDefault="000B45C5" w:rsidP="005F533B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</w:p>
          <w:p w14:paraId="7E267ECF" w14:textId="77777777" w:rsidR="000B45C5" w:rsidRDefault="000B45C5" w:rsidP="005F533B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</w:p>
          <w:p w14:paraId="7E267ED0" w14:textId="77777777" w:rsidR="000B45C5" w:rsidRDefault="000B45C5" w:rsidP="005F533B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</w:p>
          <w:p w14:paraId="7E267ED1" w14:textId="77777777" w:rsidR="000B45C5" w:rsidRDefault="000B45C5" w:rsidP="005F533B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</w:p>
          <w:p w14:paraId="7E267ED2" w14:textId="553E3F22" w:rsidR="000B45C5" w:rsidRPr="00550696" w:rsidRDefault="000B45C5" w:rsidP="00550696">
            <w:pPr>
              <w:pStyle w:val="BodyText"/>
              <w:jc w:val="right"/>
              <w:rPr>
                <w:rFonts w:eastAsia="Cambria" w:cs="Arial"/>
                <w:i/>
                <w:szCs w:val="18"/>
                <w:lang w:val="en-US"/>
              </w:rPr>
            </w:pPr>
          </w:p>
        </w:tc>
      </w:tr>
      <w:tr w:rsidR="000B45C5" w14:paraId="7E267ED6" w14:textId="77777777" w:rsidTr="005F533B">
        <w:tblPrEx>
          <w:tblLook w:val="04A0" w:firstRow="1" w:lastRow="0" w:firstColumn="1" w:lastColumn="0" w:noHBand="0" w:noVBand="1"/>
        </w:tblPrEx>
        <w:tc>
          <w:tcPr>
            <w:tcW w:w="3828" w:type="dxa"/>
          </w:tcPr>
          <w:p w14:paraId="7E267ED4" w14:textId="5A659096" w:rsidR="000B45C5" w:rsidRPr="001F47C2" w:rsidRDefault="000B45C5" w:rsidP="005F533B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Date recorded</w:t>
            </w:r>
            <w:r w:rsidR="00B620E3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4"/>
          </w:tcPr>
          <w:p w14:paraId="7E267ED5" w14:textId="77777777" w:rsidR="000B45C5" w:rsidRDefault="000B45C5" w:rsidP="005F533B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0B45C5" w:rsidRPr="007A6F37" w14:paraId="7E267EDC" w14:textId="77777777" w:rsidTr="00B620E3">
        <w:tblPrEx>
          <w:tblLook w:val="04A0" w:firstRow="1" w:lastRow="0" w:firstColumn="1" w:lastColumn="0" w:noHBand="0" w:noVBand="1"/>
        </w:tblPrEx>
        <w:tc>
          <w:tcPr>
            <w:tcW w:w="3828" w:type="dxa"/>
          </w:tcPr>
          <w:p w14:paraId="7E267ED7" w14:textId="77777777" w:rsidR="000B45C5" w:rsidRPr="007A6F37" w:rsidRDefault="000B45C5" w:rsidP="005F533B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bookmarkStart w:id="1" w:name="_Hlk503347546"/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On </w:t>
            </w:r>
            <w:r w:rsidRPr="007A6F37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Victorian Heritage Register </w:t>
            </w:r>
          </w:p>
        </w:tc>
        <w:tc>
          <w:tcPr>
            <w:tcW w:w="1559" w:type="dxa"/>
          </w:tcPr>
          <w:p w14:paraId="05021F36" w14:textId="77777777" w:rsidR="00B620E3" w:rsidRDefault="00B620E3" w:rsidP="005F533B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*</w:t>
            </w:r>
            <w:r w:rsidR="000B45C5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Yes</w:t>
            </w: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7E267ED8" w14:textId="397CD4F2" w:rsidR="000B45C5" w:rsidRPr="007A6F37" w:rsidRDefault="00B620E3" w:rsidP="005F533B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(please advise VHR number)</w:t>
            </w:r>
          </w:p>
        </w:tc>
        <w:tc>
          <w:tcPr>
            <w:tcW w:w="709" w:type="dxa"/>
          </w:tcPr>
          <w:p w14:paraId="7E267ED9" w14:textId="7A0970FA" w:rsidR="000B45C5" w:rsidRPr="007A6F37" w:rsidRDefault="000B45C5" w:rsidP="005F533B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7E267EDA" w14:textId="0669EBAB" w:rsidR="000B45C5" w:rsidRPr="007A6F37" w:rsidRDefault="000B45C5" w:rsidP="005F533B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117" w:type="dxa"/>
          </w:tcPr>
          <w:p w14:paraId="7E267EDB" w14:textId="16F5C8EA" w:rsidR="000B45C5" w:rsidRPr="007A6F37" w:rsidRDefault="00B620E3" w:rsidP="005F533B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*No</w:t>
            </w:r>
          </w:p>
        </w:tc>
      </w:tr>
      <w:bookmarkEnd w:id="1"/>
      <w:tr w:rsidR="00B620E3" w14:paraId="7E267EE2" w14:textId="77777777" w:rsidTr="00B620E3">
        <w:tblPrEx>
          <w:tblLook w:val="04A0" w:firstRow="1" w:lastRow="0" w:firstColumn="1" w:lastColumn="0" w:noHBand="0" w:noVBand="1"/>
        </w:tblPrEx>
        <w:tc>
          <w:tcPr>
            <w:tcW w:w="3828" w:type="dxa"/>
          </w:tcPr>
          <w:p w14:paraId="7E267EDD" w14:textId="77777777" w:rsidR="00B620E3" w:rsidRPr="007A6F37" w:rsidRDefault="00B620E3" w:rsidP="00B620E3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On </w:t>
            </w:r>
            <w:r w:rsidRPr="007A6F37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Heritage Overlay </w:t>
            </w:r>
          </w:p>
        </w:tc>
        <w:tc>
          <w:tcPr>
            <w:tcW w:w="1559" w:type="dxa"/>
          </w:tcPr>
          <w:p w14:paraId="5CDE883E" w14:textId="77777777" w:rsidR="00B620E3" w:rsidRDefault="00B620E3" w:rsidP="00B620E3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*Yes </w:t>
            </w:r>
          </w:p>
          <w:p w14:paraId="7E267EDE" w14:textId="5D6575AE" w:rsidR="00B620E3" w:rsidRPr="007A6F37" w:rsidRDefault="00B620E3" w:rsidP="00B620E3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(please advise HO number)</w:t>
            </w:r>
          </w:p>
        </w:tc>
        <w:tc>
          <w:tcPr>
            <w:tcW w:w="709" w:type="dxa"/>
          </w:tcPr>
          <w:p w14:paraId="7E267EDF" w14:textId="6D13CA1D" w:rsidR="00B620E3" w:rsidRPr="007A6F37" w:rsidRDefault="00B620E3" w:rsidP="00B620E3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7E267EE0" w14:textId="2B3DA17D" w:rsidR="00B620E3" w:rsidRPr="007A6F37" w:rsidRDefault="00B620E3" w:rsidP="00B620E3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117" w:type="dxa"/>
          </w:tcPr>
          <w:p w14:paraId="7E267EE1" w14:textId="76690210" w:rsidR="00B620E3" w:rsidRDefault="00B620E3" w:rsidP="00B620E3">
            <w:pPr>
              <w:pStyle w:val="BodyText"/>
              <w:rPr>
                <w:rFonts w:eastAsia="Cambria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*No</w:t>
            </w:r>
          </w:p>
        </w:tc>
      </w:tr>
      <w:tr w:rsidR="00B620E3" w14:paraId="7E267EE9" w14:textId="77777777" w:rsidTr="005F533B">
        <w:tblPrEx>
          <w:tblLook w:val="04A0" w:firstRow="1" w:lastRow="0" w:firstColumn="1" w:lastColumn="0" w:noHBand="0" w:noVBand="1"/>
        </w:tblPrEx>
        <w:tc>
          <w:tcPr>
            <w:tcW w:w="3828" w:type="dxa"/>
          </w:tcPr>
          <w:p w14:paraId="7E267EE3" w14:textId="525AEDCF" w:rsidR="00B620E3" w:rsidRDefault="00B620E3" w:rsidP="00B620E3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lastRenderedPageBreak/>
              <w:t>Associated sites:</w:t>
            </w:r>
          </w:p>
          <w:p w14:paraId="5D7BEBD8" w14:textId="77777777" w:rsidR="00B620E3" w:rsidRDefault="00B620E3" w:rsidP="00B620E3">
            <w:pPr>
              <w:pStyle w:val="BodyText"/>
              <w:rPr>
                <w:rFonts w:ascii="Calibri" w:eastAsia="Cambria" w:hAnsi="Calibri"/>
                <w:i/>
                <w:color w:val="auto"/>
                <w:szCs w:val="18"/>
                <w:lang w:val="en-US"/>
              </w:rPr>
            </w:pPr>
          </w:p>
          <w:p w14:paraId="1EE18EC8" w14:textId="77777777" w:rsidR="00B620E3" w:rsidRDefault="00B620E3" w:rsidP="00B620E3">
            <w:pPr>
              <w:pStyle w:val="BodyText"/>
              <w:rPr>
                <w:rFonts w:ascii="Calibri" w:eastAsia="Cambria" w:hAnsi="Calibri"/>
                <w:i/>
                <w:color w:val="auto"/>
                <w:szCs w:val="18"/>
                <w:lang w:val="en-US"/>
              </w:rPr>
            </w:pPr>
          </w:p>
          <w:p w14:paraId="1EC76CC5" w14:textId="7419B787" w:rsidR="00B620E3" w:rsidRDefault="00B620E3" w:rsidP="00B620E3">
            <w:pPr>
              <w:pStyle w:val="BodyText"/>
              <w:ind w:left="0"/>
              <w:rPr>
                <w:rFonts w:ascii="Calibri" w:eastAsia="Cambria" w:hAnsi="Calibri"/>
                <w:i/>
                <w:color w:val="auto"/>
                <w:szCs w:val="18"/>
                <w:lang w:val="en-US"/>
              </w:rPr>
            </w:pPr>
          </w:p>
          <w:p w14:paraId="08C6B137" w14:textId="77777777" w:rsidR="00B620E3" w:rsidRDefault="00B620E3" w:rsidP="00B620E3">
            <w:pPr>
              <w:pStyle w:val="BodyText"/>
              <w:rPr>
                <w:rFonts w:ascii="Calibri" w:eastAsia="Cambria" w:hAnsi="Calibri"/>
                <w:i/>
                <w:color w:val="auto"/>
                <w:szCs w:val="18"/>
                <w:lang w:val="en-US"/>
              </w:rPr>
            </w:pPr>
          </w:p>
          <w:p w14:paraId="04863C95" w14:textId="77777777" w:rsidR="00B620E3" w:rsidRDefault="00B620E3" w:rsidP="00B620E3">
            <w:pPr>
              <w:pStyle w:val="BodyText"/>
              <w:rPr>
                <w:rFonts w:ascii="Calibri" w:eastAsia="Cambria" w:hAnsi="Calibri"/>
                <w:i/>
                <w:color w:val="auto"/>
                <w:szCs w:val="18"/>
                <w:lang w:val="en-US"/>
              </w:rPr>
            </w:pPr>
          </w:p>
          <w:p w14:paraId="0A6250AC" w14:textId="77777777" w:rsidR="00B620E3" w:rsidRDefault="00B620E3" w:rsidP="00B620E3">
            <w:pPr>
              <w:pStyle w:val="BodyText"/>
              <w:rPr>
                <w:rFonts w:ascii="Calibri" w:eastAsia="Cambria" w:hAnsi="Calibri"/>
                <w:i/>
                <w:color w:val="auto"/>
                <w:szCs w:val="18"/>
                <w:lang w:val="en-US"/>
              </w:rPr>
            </w:pPr>
          </w:p>
          <w:p w14:paraId="7E267EE4" w14:textId="7520E79C" w:rsidR="00B620E3" w:rsidRPr="002054FE" w:rsidRDefault="00B620E3" w:rsidP="00B620E3">
            <w:pPr>
              <w:pStyle w:val="BodyText"/>
              <w:rPr>
                <w:rFonts w:ascii="Calibri" w:eastAsia="Cambria" w:hAnsi="Calibri"/>
                <w:i/>
                <w:color w:val="auto"/>
                <w:szCs w:val="18"/>
                <w:lang w:val="en-US"/>
              </w:rPr>
            </w:pPr>
          </w:p>
        </w:tc>
        <w:tc>
          <w:tcPr>
            <w:tcW w:w="6377" w:type="dxa"/>
            <w:gridSpan w:val="4"/>
          </w:tcPr>
          <w:p w14:paraId="7E267EE5" w14:textId="77777777" w:rsidR="00B620E3" w:rsidRPr="00FA06F5" w:rsidRDefault="00B620E3" w:rsidP="00B62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7E267EE6" w14:textId="77777777" w:rsidR="00B620E3" w:rsidRPr="00FA06F5" w:rsidRDefault="00B620E3" w:rsidP="00B62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7E267EE7" w14:textId="77777777" w:rsidR="00B620E3" w:rsidRPr="00FA06F5" w:rsidRDefault="00B620E3" w:rsidP="00B62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7E267EE8" w14:textId="7B5CA0DD" w:rsidR="00B620E3" w:rsidRDefault="00B620E3" w:rsidP="00B620E3">
            <w:pPr>
              <w:pStyle w:val="BodyText"/>
              <w:jc w:val="right"/>
              <w:rPr>
                <w:rFonts w:eastAsia="Cambria"/>
                <w:lang w:val="en-US"/>
              </w:rPr>
            </w:pPr>
          </w:p>
        </w:tc>
      </w:tr>
    </w:tbl>
    <w:p w14:paraId="7E267EEA" w14:textId="77777777" w:rsidR="00733D60" w:rsidRPr="00B620E3" w:rsidRDefault="00D835B1" w:rsidP="00B620E3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 xml:space="preserve">7. </w:t>
      </w:r>
      <w:r w:rsidR="002054FE" w:rsidRPr="00C311EE">
        <w:rPr>
          <w:rFonts w:eastAsia="Cambria"/>
          <w:lang w:val="en-US" w:eastAsia="en-US"/>
        </w:rPr>
        <w:t>Place history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205"/>
      </w:tblGrid>
      <w:tr w:rsidR="002054FE" w14:paraId="7E267EF0" w14:textId="77777777" w:rsidTr="00B5060A">
        <w:tc>
          <w:tcPr>
            <w:tcW w:w="10205" w:type="dxa"/>
          </w:tcPr>
          <w:p w14:paraId="7E267EEB" w14:textId="10A9C22A" w:rsidR="002054FE" w:rsidRPr="00B620E3" w:rsidRDefault="00B620E3" w:rsidP="006A28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2"/>
                <w:szCs w:val="22"/>
              </w:rPr>
            </w:pPr>
            <w:r w:rsidRPr="00B620E3">
              <w:rPr>
                <w:rFonts w:ascii="Calibri" w:hAnsi="Calibri" w:cs="DINOT-Bold"/>
                <w:color w:val="auto"/>
                <w:sz w:val="22"/>
                <w:szCs w:val="22"/>
              </w:rPr>
              <w:t>Please provide a brief history of the place (at least 1 to 2 paragraphs):</w:t>
            </w:r>
          </w:p>
          <w:p w14:paraId="7E267EEC" w14:textId="77777777" w:rsidR="002054FE" w:rsidRPr="00FA06F5" w:rsidRDefault="002054FE" w:rsidP="006A28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7E267EED" w14:textId="07F7A8F8" w:rsidR="002054FE" w:rsidRDefault="002054FE" w:rsidP="006A28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4319D9E1" w14:textId="7AF07190" w:rsidR="00B620E3" w:rsidRDefault="00B620E3" w:rsidP="006A28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75419479" w14:textId="336688B7" w:rsidR="00B620E3" w:rsidRDefault="00B620E3" w:rsidP="006A28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7F979F08" w14:textId="18B4A682" w:rsidR="00B620E3" w:rsidRDefault="00B620E3" w:rsidP="006A28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65648431" w14:textId="5F4E102E" w:rsidR="00B620E3" w:rsidRDefault="00B620E3" w:rsidP="006A28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50CF997D" w14:textId="04D564DA" w:rsidR="00B620E3" w:rsidRDefault="00B620E3" w:rsidP="006A28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098ABEBD" w14:textId="77777777" w:rsidR="00B620E3" w:rsidRPr="00FA06F5" w:rsidRDefault="00B620E3" w:rsidP="006A28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7E267EEE" w14:textId="77777777" w:rsidR="002054FE" w:rsidRPr="00FA06F5" w:rsidRDefault="002054FE" w:rsidP="006A28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7E267EEF" w14:textId="7B23E7EE" w:rsidR="002054FE" w:rsidRDefault="002054FE" w:rsidP="002054FE">
            <w:pPr>
              <w:pStyle w:val="BodyText"/>
              <w:jc w:val="right"/>
              <w:rPr>
                <w:rFonts w:eastAsia="Cambria"/>
                <w:lang w:val="en-US"/>
              </w:rPr>
            </w:pPr>
          </w:p>
        </w:tc>
      </w:tr>
    </w:tbl>
    <w:p w14:paraId="7E267EF1" w14:textId="77777777" w:rsidR="002054FE" w:rsidRDefault="00D835B1" w:rsidP="002054FE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 xml:space="preserve">8. </w:t>
      </w:r>
      <w:r w:rsidR="000B45C5">
        <w:rPr>
          <w:rFonts w:eastAsia="Cambria"/>
          <w:lang w:val="en-US" w:eastAsia="en-US"/>
        </w:rPr>
        <w:t>A</w:t>
      </w:r>
      <w:r w:rsidR="00C311EE">
        <w:rPr>
          <w:rFonts w:eastAsia="Cambria"/>
          <w:lang w:val="en-US" w:eastAsia="en-US"/>
        </w:rPr>
        <w:t>nalysis of site (i</w:t>
      </w:r>
      <w:r w:rsidR="002054FE">
        <w:rPr>
          <w:rFonts w:eastAsia="Cambria"/>
          <w:lang w:val="en-US" w:eastAsia="en-US"/>
        </w:rPr>
        <w:t>nterpretation</w:t>
      </w:r>
      <w:r w:rsidR="00C311EE">
        <w:rPr>
          <w:rFonts w:eastAsia="Cambria"/>
          <w:lang w:val="en-US" w:eastAsia="en-US"/>
        </w:rPr>
        <w:t>)</w:t>
      </w:r>
      <w:r w:rsidR="002054FE">
        <w:rPr>
          <w:rFonts w:eastAsia="Cambria"/>
          <w:lang w:val="en-US" w:eastAsia="en-US"/>
        </w:rPr>
        <w:t xml:space="preserve"> 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205"/>
      </w:tblGrid>
      <w:tr w:rsidR="00B620E3" w14:paraId="7E267EF7" w14:textId="77777777" w:rsidTr="009930C8">
        <w:tc>
          <w:tcPr>
            <w:tcW w:w="10205" w:type="dxa"/>
          </w:tcPr>
          <w:p w14:paraId="6AB5D658" w14:textId="4D7444C9" w:rsidR="00B620E3" w:rsidRDefault="00B620E3" w:rsidP="00316422">
            <w:pPr>
              <w:pStyle w:val="BodyText"/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2054FE">
              <w:rPr>
                <w:rFonts w:ascii="Calibri" w:eastAsia="Cambria" w:hAnsi="Calibri"/>
                <w:sz w:val="22"/>
                <w:szCs w:val="22"/>
                <w:lang w:val="en-US"/>
              </w:rPr>
              <w:t>Include phases in the development of the site, functions and activities represented</w:t>
            </w:r>
            <w:r>
              <w:rPr>
                <w:rFonts w:ascii="Calibri" w:eastAsia="Cambria" w:hAnsi="Calibri"/>
                <w:sz w:val="22"/>
                <w:szCs w:val="22"/>
                <w:lang w:val="en-US"/>
              </w:rPr>
              <w:t>, as well as current place use:</w:t>
            </w:r>
          </w:p>
          <w:p w14:paraId="007FBEFF" w14:textId="4FE05C8E" w:rsidR="00B620E3" w:rsidRDefault="00B620E3" w:rsidP="00316422">
            <w:pPr>
              <w:pStyle w:val="BodyText"/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  <w:p w14:paraId="6D4B9836" w14:textId="0F1A6993" w:rsidR="00B620E3" w:rsidRDefault="00B620E3" w:rsidP="00316422">
            <w:pPr>
              <w:pStyle w:val="BodyText"/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  <w:p w14:paraId="0350DCCF" w14:textId="4E2A7BA5" w:rsidR="00B620E3" w:rsidRDefault="00B620E3" w:rsidP="00316422">
            <w:pPr>
              <w:pStyle w:val="BodyText"/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  <w:p w14:paraId="4ED63BBD" w14:textId="65FBFA1E" w:rsidR="00B620E3" w:rsidRDefault="00B620E3" w:rsidP="00316422">
            <w:pPr>
              <w:pStyle w:val="BodyText"/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  <w:p w14:paraId="0EB74737" w14:textId="6454039B" w:rsidR="00B620E3" w:rsidRDefault="00B620E3" w:rsidP="00316422">
            <w:pPr>
              <w:pStyle w:val="BodyText"/>
              <w:rPr>
                <w:rFonts w:ascii="Calibri" w:eastAsia="Cambria" w:hAnsi="Calibri"/>
                <w:sz w:val="22"/>
                <w:szCs w:val="22"/>
                <w:lang w:val="en-US"/>
              </w:rPr>
            </w:pPr>
          </w:p>
          <w:p w14:paraId="2D31A617" w14:textId="6EBA2804" w:rsidR="00B620E3" w:rsidRPr="002054FE" w:rsidRDefault="00B620E3" w:rsidP="00B620E3">
            <w:pPr>
              <w:pStyle w:val="BodyText"/>
              <w:ind w:left="0"/>
              <w:rPr>
                <w:rFonts w:ascii="Calibri" w:eastAsia="Cambria" w:hAnsi="Calibri"/>
                <w:i/>
                <w:color w:val="auto"/>
                <w:szCs w:val="18"/>
                <w:lang w:val="en-US"/>
              </w:rPr>
            </w:pPr>
          </w:p>
          <w:p w14:paraId="7E267EF3" w14:textId="23B17A84" w:rsidR="00B620E3" w:rsidRPr="00FA06F5" w:rsidRDefault="00B620E3" w:rsidP="003164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7E267EF4" w14:textId="77777777" w:rsidR="00B620E3" w:rsidRPr="00FA06F5" w:rsidRDefault="00B620E3" w:rsidP="003164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7E267EF5" w14:textId="77777777" w:rsidR="00B620E3" w:rsidRPr="00FA06F5" w:rsidRDefault="00B620E3" w:rsidP="003164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7E267EF6" w14:textId="26B119B1" w:rsidR="00B620E3" w:rsidRDefault="00B620E3" w:rsidP="00D367E1">
            <w:pPr>
              <w:pStyle w:val="BodyText"/>
              <w:jc w:val="right"/>
              <w:rPr>
                <w:rFonts w:eastAsia="Cambria"/>
                <w:lang w:val="en-US"/>
              </w:rPr>
            </w:pPr>
          </w:p>
        </w:tc>
      </w:tr>
    </w:tbl>
    <w:p w14:paraId="7E267EF8" w14:textId="77777777" w:rsidR="002054FE" w:rsidRDefault="00D835B1" w:rsidP="002054FE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lastRenderedPageBreak/>
        <w:t xml:space="preserve">9. </w:t>
      </w:r>
      <w:r w:rsidR="00C311EE">
        <w:rPr>
          <w:rFonts w:eastAsia="Cambria"/>
          <w:lang w:val="en-US" w:eastAsia="en-US"/>
        </w:rPr>
        <w:t>Statement of Significance</w:t>
      </w:r>
    </w:p>
    <w:p w14:paraId="7E267EF9" w14:textId="2FDEFDB5" w:rsidR="000B45C5" w:rsidRDefault="00B620E3" w:rsidP="00C311EE">
      <w:pPr>
        <w:pStyle w:val="BodyText"/>
        <w:rPr>
          <w:rFonts w:ascii="Calibri" w:eastAsia="Cambria" w:hAnsi="Calibri"/>
          <w:sz w:val="22"/>
          <w:szCs w:val="22"/>
          <w:lang w:val="en-US"/>
        </w:rPr>
      </w:pPr>
      <w:r>
        <w:rPr>
          <w:rFonts w:ascii="Calibri" w:eastAsia="Cambria" w:hAnsi="Calibri"/>
          <w:sz w:val="22"/>
          <w:szCs w:val="22"/>
          <w:lang w:val="en-US"/>
        </w:rPr>
        <w:t>Please provide a brief description of why the site is significant (at least 1 to 2 paragraphs):</w:t>
      </w:r>
    </w:p>
    <w:p w14:paraId="18B7E37F" w14:textId="55C4C0AC" w:rsidR="00B620E3" w:rsidRDefault="00B620E3" w:rsidP="00C311EE">
      <w:pPr>
        <w:pStyle w:val="BodyText"/>
        <w:rPr>
          <w:rFonts w:ascii="Calibri" w:eastAsia="Cambria" w:hAnsi="Calibri"/>
          <w:sz w:val="22"/>
          <w:szCs w:val="22"/>
          <w:lang w:val="en-US"/>
        </w:rPr>
      </w:pPr>
    </w:p>
    <w:p w14:paraId="782068A3" w14:textId="3D53BBC8" w:rsidR="00B620E3" w:rsidRDefault="00B620E3" w:rsidP="00C311EE">
      <w:pPr>
        <w:pStyle w:val="BodyText"/>
        <w:rPr>
          <w:rFonts w:ascii="Calibri" w:eastAsia="Cambria" w:hAnsi="Calibri"/>
          <w:sz w:val="22"/>
          <w:szCs w:val="22"/>
          <w:lang w:val="en-US"/>
        </w:rPr>
      </w:pPr>
    </w:p>
    <w:p w14:paraId="5057C5FE" w14:textId="2F286DC1" w:rsidR="00B620E3" w:rsidRDefault="00B620E3" w:rsidP="00C311EE">
      <w:pPr>
        <w:pStyle w:val="BodyText"/>
        <w:rPr>
          <w:rFonts w:ascii="Calibri" w:eastAsia="Cambria" w:hAnsi="Calibri"/>
          <w:sz w:val="22"/>
          <w:szCs w:val="22"/>
          <w:lang w:val="en-US"/>
        </w:rPr>
      </w:pPr>
    </w:p>
    <w:p w14:paraId="3D0751C4" w14:textId="02907763" w:rsidR="00B620E3" w:rsidRDefault="00B620E3" w:rsidP="00C311EE">
      <w:pPr>
        <w:pStyle w:val="BodyText"/>
        <w:rPr>
          <w:rFonts w:ascii="Calibri" w:eastAsia="Cambria" w:hAnsi="Calibri"/>
          <w:sz w:val="22"/>
          <w:szCs w:val="22"/>
          <w:lang w:val="en-US"/>
        </w:rPr>
      </w:pPr>
    </w:p>
    <w:p w14:paraId="7B40B2D4" w14:textId="53A8B5A3" w:rsidR="00B620E3" w:rsidRDefault="00B620E3" w:rsidP="00C311EE">
      <w:pPr>
        <w:pStyle w:val="BodyText"/>
        <w:rPr>
          <w:rFonts w:ascii="Calibri" w:eastAsia="Cambria" w:hAnsi="Calibri"/>
          <w:sz w:val="22"/>
          <w:szCs w:val="22"/>
          <w:lang w:val="en-US"/>
        </w:rPr>
      </w:pPr>
    </w:p>
    <w:p w14:paraId="0A4D037D" w14:textId="7F72CD61" w:rsidR="00B620E3" w:rsidRDefault="00B620E3" w:rsidP="00C311EE">
      <w:pPr>
        <w:pStyle w:val="BodyText"/>
        <w:rPr>
          <w:rFonts w:ascii="Calibri" w:eastAsia="Cambria" w:hAnsi="Calibri"/>
          <w:sz w:val="22"/>
          <w:szCs w:val="22"/>
          <w:lang w:val="en-US"/>
        </w:rPr>
      </w:pPr>
    </w:p>
    <w:p w14:paraId="723E019D" w14:textId="77777777" w:rsidR="00B620E3" w:rsidRDefault="00B620E3" w:rsidP="00C311EE">
      <w:pPr>
        <w:pStyle w:val="BodyText"/>
        <w:rPr>
          <w:rFonts w:ascii="Calibri" w:eastAsia="Cambria" w:hAnsi="Calibri"/>
          <w:sz w:val="22"/>
          <w:szCs w:val="22"/>
          <w:lang w:val="en-US"/>
        </w:rPr>
      </w:pPr>
    </w:p>
    <w:p w14:paraId="7E267EFA" w14:textId="77777777" w:rsidR="000B45C5" w:rsidRDefault="000B45C5" w:rsidP="00C311EE">
      <w:pPr>
        <w:pStyle w:val="BodyText"/>
        <w:rPr>
          <w:rFonts w:ascii="Calibri" w:eastAsia="Cambria" w:hAnsi="Calibri"/>
          <w:sz w:val="22"/>
          <w:szCs w:val="22"/>
          <w:lang w:val="en-US"/>
        </w:rPr>
      </w:pPr>
    </w:p>
    <w:p w14:paraId="7E267EFB" w14:textId="77777777" w:rsidR="000B45C5" w:rsidRDefault="000B45C5" w:rsidP="00C311EE">
      <w:pPr>
        <w:pStyle w:val="BodyText"/>
        <w:rPr>
          <w:rFonts w:ascii="Calibri" w:eastAsia="Cambria" w:hAnsi="Calibri"/>
          <w:sz w:val="22"/>
          <w:szCs w:val="22"/>
          <w:lang w:val="en-US"/>
        </w:rPr>
      </w:pPr>
    </w:p>
    <w:p w14:paraId="7E267EFC" w14:textId="69683416" w:rsidR="000B45C5" w:rsidRDefault="000B45C5" w:rsidP="000B45C5">
      <w:pPr>
        <w:pStyle w:val="BodyText"/>
        <w:jc w:val="right"/>
        <w:rPr>
          <w:rFonts w:ascii="Calibri" w:hAnsi="Calibri" w:cs="DINOT-Bold"/>
          <w:i/>
          <w:color w:val="auto"/>
          <w:sz w:val="18"/>
          <w:szCs w:val="18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205"/>
      </w:tblGrid>
      <w:tr w:rsidR="00B205F5" w14:paraId="7E267F01" w14:textId="77777777" w:rsidTr="00316422">
        <w:tc>
          <w:tcPr>
            <w:tcW w:w="10205" w:type="dxa"/>
          </w:tcPr>
          <w:p w14:paraId="2F843A82" w14:textId="70C984B3" w:rsidR="00B620E3" w:rsidRPr="00B620E3" w:rsidRDefault="00B620E3" w:rsidP="00B620E3">
            <w:pPr>
              <w:pStyle w:val="Heading1"/>
              <w:outlineLvl w:val="0"/>
              <w:rPr>
                <w:rFonts w:eastAsia="Cambria"/>
                <w:lang w:val="en-US" w:eastAsia="en-US"/>
              </w:rPr>
            </w:pPr>
            <w:r>
              <w:rPr>
                <w:rFonts w:eastAsia="Cambria"/>
                <w:lang w:val="en-US" w:eastAsia="en-US"/>
              </w:rPr>
              <w:t>10. Suggested Protection</w:t>
            </w:r>
          </w:p>
          <w:p w14:paraId="7E267EFE" w14:textId="204D7355" w:rsidR="00B205F5" w:rsidRDefault="00B205F5" w:rsidP="00B205F5">
            <w:pPr>
              <w:pStyle w:val="BodyText"/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C311EE">
              <w:rPr>
                <w:rFonts w:ascii="Calibri" w:eastAsia="Cambria" w:hAnsi="Calibri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       </w:t>
            </w:r>
            <w:r w:rsidRPr="00C311EE">
              <w:rPr>
                <w:rFonts w:ascii="Calibri" w:eastAsia="Cambria" w:hAnsi="Calibri"/>
                <w:sz w:val="22"/>
                <w:szCs w:val="22"/>
                <w:lang w:val="en-US"/>
              </w:rPr>
              <w:t>Heritage Inventory</w:t>
            </w:r>
          </w:p>
          <w:p w14:paraId="7E267EFF" w14:textId="77777777" w:rsidR="00B205F5" w:rsidRDefault="00B205F5" w:rsidP="00B205F5">
            <w:pPr>
              <w:pStyle w:val="BodyText"/>
              <w:rPr>
                <w:rFonts w:ascii="Calibri" w:eastAsia="Cambria" w:hAnsi="Calibri"/>
                <w:sz w:val="22"/>
                <w:szCs w:val="22"/>
                <w:lang w:val="en-US"/>
              </w:rPr>
            </w:pPr>
            <w:r w:rsidRPr="00C311EE">
              <w:rPr>
                <w:rFonts w:ascii="Calibri" w:eastAsia="Cambria" w:hAnsi="Calibri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       </w:t>
            </w:r>
            <w:r w:rsidRPr="00C311EE">
              <w:rPr>
                <w:rFonts w:ascii="Calibri" w:eastAsia="Cambria" w:hAnsi="Calibri"/>
                <w:sz w:val="22"/>
                <w:szCs w:val="22"/>
                <w:lang w:val="en-US"/>
              </w:rPr>
              <w:t>Victorian Heritage Register</w:t>
            </w:r>
          </w:p>
          <w:p w14:paraId="7E267F00" w14:textId="77777777" w:rsidR="00B205F5" w:rsidRDefault="00B205F5" w:rsidP="00B205F5">
            <w:pPr>
              <w:pStyle w:val="BodyText"/>
              <w:rPr>
                <w:rFonts w:ascii="Calibri" w:hAnsi="Calibri"/>
                <w:color w:val="auto"/>
                <w:sz w:val="24"/>
                <w:szCs w:val="24"/>
              </w:rPr>
            </w:pPr>
            <w:r w:rsidRPr="00C311EE">
              <w:rPr>
                <w:rFonts w:ascii="Calibri" w:eastAsia="Cambria" w:hAnsi="Calibri"/>
                <w:sz w:val="22"/>
                <w:szCs w:val="22"/>
                <w:lang w:val="en-US"/>
              </w:rPr>
              <w:sym w:font="Wingdings" w:char="F06F"/>
            </w:r>
            <w:r>
              <w:rPr>
                <w:rFonts w:ascii="Calibri" w:eastAsia="Cambria" w:hAnsi="Calibri"/>
                <w:sz w:val="22"/>
                <w:szCs w:val="22"/>
                <w:lang w:val="en-US"/>
              </w:rPr>
              <w:t xml:space="preserve">        </w:t>
            </w:r>
            <w:r w:rsidRPr="00C311EE">
              <w:rPr>
                <w:rFonts w:ascii="Calibri" w:eastAsia="Cambria" w:hAnsi="Calibri"/>
                <w:sz w:val="22"/>
                <w:szCs w:val="22"/>
                <w:lang w:val="en-US"/>
              </w:rPr>
              <w:t>Heritage Overlay</w:t>
            </w:r>
          </w:p>
        </w:tc>
      </w:tr>
    </w:tbl>
    <w:p w14:paraId="7E267F02" w14:textId="6C695894" w:rsidR="00986D5C" w:rsidRPr="00986D5C" w:rsidRDefault="00B620E3" w:rsidP="00FA06F5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>11</w:t>
      </w:r>
      <w:r w:rsidR="00D835B1">
        <w:rPr>
          <w:rFonts w:eastAsia="Cambria"/>
          <w:lang w:val="en-US" w:eastAsia="en-US"/>
        </w:rPr>
        <w:t xml:space="preserve">. </w:t>
      </w:r>
      <w:r w:rsidR="00986D5C" w:rsidRPr="00986D5C">
        <w:rPr>
          <w:rFonts w:eastAsia="Cambria"/>
          <w:lang w:val="en-US" w:eastAsia="en-US"/>
        </w:rPr>
        <w:t>Threat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205"/>
      </w:tblGrid>
      <w:tr w:rsidR="001E46A1" w:rsidRPr="00B620E3" w14:paraId="7E267F07" w14:textId="77777777" w:rsidTr="003F6C2A">
        <w:tc>
          <w:tcPr>
            <w:tcW w:w="10205" w:type="dxa"/>
          </w:tcPr>
          <w:p w14:paraId="7E267F03" w14:textId="16A71E8B" w:rsidR="00B205F5" w:rsidRPr="00B620E3" w:rsidRDefault="00B620E3" w:rsidP="00B205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2"/>
                <w:szCs w:val="22"/>
              </w:rPr>
            </w:pPr>
            <w:r w:rsidRPr="00B620E3">
              <w:rPr>
                <w:rFonts w:ascii="Calibri" w:hAnsi="Calibri" w:cs="DINOT-Bold"/>
                <w:color w:val="auto"/>
                <w:sz w:val="22"/>
                <w:szCs w:val="22"/>
              </w:rPr>
              <w:t>Is the place under any threat? If so, what is the threat?</w:t>
            </w:r>
          </w:p>
          <w:p w14:paraId="7E267F04" w14:textId="77777777" w:rsidR="00B205F5" w:rsidRPr="00B620E3" w:rsidRDefault="00B205F5" w:rsidP="00B205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2"/>
                <w:szCs w:val="22"/>
              </w:rPr>
            </w:pPr>
          </w:p>
          <w:p w14:paraId="7E267F05" w14:textId="77777777" w:rsidR="00B205F5" w:rsidRPr="00B620E3" w:rsidRDefault="00B205F5" w:rsidP="00B205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2"/>
                <w:szCs w:val="22"/>
              </w:rPr>
            </w:pPr>
          </w:p>
          <w:p w14:paraId="04BC5332" w14:textId="77777777" w:rsidR="00B205F5" w:rsidRDefault="00B205F5" w:rsidP="00B205F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7FE2EF9" w14:textId="33DECADD" w:rsidR="00B620E3" w:rsidRDefault="00B620E3" w:rsidP="00B205F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5194F57" w14:textId="1ABDEFF4" w:rsidR="00B620E3" w:rsidRDefault="00B620E3" w:rsidP="00B205F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3AB30AC" w14:textId="6F2F85F6" w:rsidR="00B620E3" w:rsidRDefault="00B620E3" w:rsidP="00B205F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D33110D" w14:textId="77777777" w:rsidR="00B620E3" w:rsidRDefault="00B620E3" w:rsidP="00B205F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291A6D0" w14:textId="77777777" w:rsidR="00B620E3" w:rsidRDefault="00B620E3" w:rsidP="00B205F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F60D8E5" w14:textId="77777777" w:rsidR="00B620E3" w:rsidRDefault="00B620E3" w:rsidP="00B205F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E267F06" w14:textId="19417637" w:rsidR="00B620E3" w:rsidRPr="00B620E3" w:rsidRDefault="00B620E3" w:rsidP="00B205F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7E267F08" w14:textId="5238E8E0" w:rsidR="000B45C5" w:rsidRPr="00986D5C" w:rsidRDefault="00B620E3" w:rsidP="000B45C5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lastRenderedPageBreak/>
        <w:t>12</w:t>
      </w:r>
      <w:r w:rsidR="00D835B1">
        <w:rPr>
          <w:rFonts w:eastAsia="Cambria"/>
          <w:lang w:val="en-US" w:eastAsia="en-US"/>
        </w:rPr>
        <w:t xml:space="preserve">. </w:t>
      </w:r>
      <w:r w:rsidR="000B45C5">
        <w:rPr>
          <w:rFonts w:eastAsia="Cambria"/>
          <w:lang w:val="en-US" w:eastAsia="en-US"/>
        </w:rPr>
        <w:t>R</w:t>
      </w:r>
      <w:r w:rsidR="000B45C5" w:rsidRPr="00986D5C">
        <w:rPr>
          <w:rFonts w:eastAsia="Cambria"/>
          <w:lang w:val="en-US" w:eastAsia="en-US"/>
        </w:rPr>
        <w:t>eferences</w:t>
      </w:r>
      <w:r w:rsidR="000B45C5">
        <w:rPr>
          <w:rFonts w:eastAsia="Cambria"/>
          <w:lang w:val="en-US" w:eastAsia="en-US"/>
        </w:rPr>
        <w:t xml:space="preserve"> / Informants</w:t>
      </w:r>
    </w:p>
    <w:p w14:paraId="7E267F09" w14:textId="72FDA81D" w:rsidR="000B45C5" w:rsidRPr="00986D5C" w:rsidRDefault="000B45C5" w:rsidP="000B45C5">
      <w:pPr>
        <w:tabs>
          <w:tab w:val="right" w:leader="dot" w:pos="10490"/>
        </w:tabs>
        <w:suppressAutoHyphens/>
        <w:autoSpaceDE w:val="0"/>
        <w:autoSpaceDN w:val="0"/>
        <w:adjustRightInd w:val="0"/>
        <w:spacing w:after="40" w:line="240" w:lineRule="auto"/>
        <w:jc w:val="both"/>
        <w:textAlignment w:val="center"/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</w:pPr>
      <w:r w:rsidRPr="00986D5C"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  <w:t xml:space="preserve">Please </w:t>
      </w:r>
      <w:r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  <w:t>list</w:t>
      </w:r>
      <w:r w:rsidR="00B620E3"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  <w:t xml:space="preserve"> books </w:t>
      </w:r>
      <w:r w:rsidRPr="00986D5C"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  <w:t>or other sources that may provide historical information about this place.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205"/>
      </w:tblGrid>
      <w:tr w:rsidR="000B45C5" w14:paraId="7E267F0E" w14:textId="77777777" w:rsidTr="006A29D3">
        <w:tc>
          <w:tcPr>
            <w:tcW w:w="10205" w:type="dxa"/>
          </w:tcPr>
          <w:p w14:paraId="7E267F0A" w14:textId="77777777" w:rsidR="000B45C5" w:rsidRPr="00FA06F5" w:rsidRDefault="000B45C5" w:rsidP="006A29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7E267F0B" w14:textId="0DCE4EF1" w:rsidR="000B45C5" w:rsidRDefault="000B45C5" w:rsidP="006A29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3EB72800" w14:textId="557B86BE" w:rsidR="00B620E3" w:rsidRDefault="00B620E3" w:rsidP="006A29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7EED0FD8" w14:textId="6E29ADDB" w:rsidR="00B620E3" w:rsidRDefault="00B620E3" w:rsidP="006A29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4FFF9662" w14:textId="3B1264AF" w:rsidR="00B620E3" w:rsidRDefault="00B620E3" w:rsidP="006A29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4BAD6F35" w14:textId="73C7950D" w:rsidR="00B620E3" w:rsidRDefault="00B620E3" w:rsidP="006A29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4AAE0BAF" w14:textId="77777777" w:rsidR="00B620E3" w:rsidRPr="00FA06F5" w:rsidRDefault="00B620E3" w:rsidP="006A29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7E267F0C" w14:textId="77777777" w:rsidR="000B45C5" w:rsidRPr="00FA06F5" w:rsidRDefault="000B45C5" w:rsidP="006A29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DINOT-Bold"/>
                <w:color w:val="auto"/>
                <w:sz w:val="24"/>
                <w:szCs w:val="24"/>
              </w:rPr>
            </w:pPr>
          </w:p>
          <w:p w14:paraId="7E267F0D" w14:textId="1BA71B43" w:rsidR="000B45C5" w:rsidRDefault="000B45C5" w:rsidP="006A29D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</w:tbl>
    <w:p w14:paraId="7E267F0F" w14:textId="59D19CCC" w:rsidR="003F6C2A" w:rsidRDefault="00B620E3" w:rsidP="003F6C2A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>13</w:t>
      </w:r>
      <w:r w:rsidR="00D835B1">
        <w:rPr>
          <w:rFonts w:eastAsia="Cambria"/>
          <w:lang w:val="en-US" w:eastAsia="en-US"/>
        </w:rPr>
        <w:t xml:space="preserve">. </w:t>
      </w:r>
      <w:r w:rsidR="003F6C2A">
        <w:rPr>
          <w:rFonts w:eastAsia="Cambria"/>
          <w:lang w:val="en-US" w:eastAsia="en-US"/>
        </w:rPr>
        <w:t>Attachments</w:t>
      </w:r>
    </w:p>
    <w:p w14:paraId="7E267F10" w14:textId="38347F54" w:rsidR="003F6C2A" w:rsidRPr="003F6C2A" w:rsidRDefault="00B620E3" w:rsidP="003F6C2A">
      <w:pPr>
        <w:pStyle w:val="BodyText"/>
        <w:keepNext/>
        <w:rPr>
          <w:rFonts w:eastAsia="Cambria"/>
          <w:lang w:val="en-US"/>
        </w:rPr>
      </w:pPr>
      <w:r>
        <w:rPr>
          <w:rFonts w:eastAsia="Cambria"/>
          <w:lang w:val="en-US"/>
        </w:rPr>
        <w:t>Please a</w:t>
      </w:r>
      <w:r w:rsidR="003F6C2A">
        <w:rPr>
          <w:rFonts w:eastAsia="Cambria"/>
          <w:lang w:val="en-US"/>
        </w:rPr>
        <w:t>ttach the following to this form</w:t>
      </w:r>
      <w:r>
        <w:rPr>
          <w:rFonts w:eastAsia="Cambria"/>
          <w:lang w:val="en-US"/>
        </w:rPr>
        <w:t>: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567"/>
        <w:gridCol w:w="9638"/>
      </w:tblGrid>
      <w:tr w:rsidR="003F6C2A" w:rsidRPr="007A6F37" w14:paraId="7E267F13" w14:textId="77777777" w:rsidTr="006A284D">
        <w:tc>
          <w:tcPr>
            <w:tcW w:w="567" w:type="dxa"/>
          </w:tcPr>
          <w:p w14:paraId="7E267F11" w14:textId="77777777" w:rsidR="003F6C2A" w:rsidRPr="00986D5C" w:rsidRDefault="003F6C2A" w:rsidP="006A284D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 w:rsidRPr="00986D5C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9638" w:type="dxa"/>
          </w:tcPr>
          <w:p w14:paraId="7E267F12" w14:textId="77777777" w:rsidR="003F6C2A" w:rsidRPr="007A6F37" w:rsidRDefault="003F6C2A" w:rsidP="00243F4B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A map showing the location of the site</w:t>
            </w:r>
            <w:r w:rsidR="00243F4B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. </w:t>
            </w:r>
            <w:r w:rsidRPr="003F6C2A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Map must clearly identify </w:t>
            </w:r>
            <w:r w:rsidR="00243F4B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recorded </w:t>
            </w:r>
            <w:r w:rsidRPr="003F6C2A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area and include any street addresses (eg excerpt from M</w:t>
            </w: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elway and its reference numbers</w:t>
            </w:r>
            <w:r w:rsidRPr="003F6C2A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3F6C2A" w:rsidRPr="007A6F37" w14:paraId="7E267F16" w14:textId="77777777" w:rsidTr="006A284D">
        <w:tc>
          <w:tcPr>
            <w:tcW w:w="567" w:type="dxa"/>
          </w:tcPr>
          <w:p w14:paraId="7E267F14" w14:textId="77777777" w:rsidR="003F6C2A" w:rsidRPr="00986D5C" w:rsidRDefault="003F6C2A" w:rsidP="006A284D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 w:rsidRPr="00986D5C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9638" w:type="dxa"/>
          </w:tcPr>
          <w:p w14:paraId="7E267F15" w14:textId="77777777" w:rsidR="003F6C2A" w:rsidRPr="007A6F37" w:rsidRDefault="003F6C2A" w:rsidP="00B205F5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A</w:t>
            </w:r>
            <w:r w:rsidRPr="002054F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 plan</w:t>
            </w: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 showing a</w:t>
            </w:r>
            <w:r w:rsidRPr="002054F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ll </w:t>
            </w:r>
            <w:r w:rsidR="00243F4B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archaeological </w:t>
            </w:r>
            <w:r w:rsidRPr="002054F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features</w:t>
            </w:r>
            <w:r w:rsidR="00243F4B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, and any built cultural heritage</w:t>
            </w: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. </w:t>
            </w:r>
            <w:r w:rsidR="00B205F5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(</w:t>
            </w: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The</w:t>
            </w:r>
            <w:r w:rsidRPr="002054F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 plan must be labelled and scale noted </w:t>
            </w:r>
            <w:r w:rsidR="00B205F5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– </w:t>
            </w:r>
            <w:r w:rsidRPr="002054F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eg 1:100,000)</w:t>
            </w:r>
          </w:p>
        </w:tc>
      </w:tr>
      <w:tr w:rsidR="003F6C2A" w:rsidRPr="007A6F37" w14:paraId="7E267F19" w14:textId="77777777" w:rsidTr="006A284D">
        <w:tc>
          <w:tcPr>
            <w:tcW w:w="567" w:type="dxa"/>
          </w:tcPr>
          <w:p w14:paraId="7E267F17" w14:textId="77777777" w:rsidR="003F6C2A" w:rsidRPr="00986D5C" w:rsidRDefault="003F6C2A" w:rsidP="006A284D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 w:rsidRPr="00986D5C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9638" w:type="dxa"/>
          </w:tcPr>
          <w:p w14:paraId="7E267F18" w14:textId="77777777" w:rsidR="003F6C2A" w:rsidRPr="007A6F37" w:rsidRDefault="003F6C2A" w:rsidP="00243F4B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Photographs of the site (you may include historical photogaphs</w:t>
            </w:r>
            <w:r w:rsidR="00243F4B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, historical plans, and historic maps</w:t>
            </w: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F923BE" w:rsidRPr="007A6F37" w14:paraId="7D4051E4" w14:textId="77777777" w:rsidTr="006A284D">
        <w:tc>
          <w:tcPr>
            <w:tcW w:w="567" w:type="dxa"/>
          </w:tcPr>
          <w:p w14:paraId="56CAE7AB" w14:textId="4A3823C3" w:rsidR="00F923BE" w:rsidRPr="00986D5C" w:rsidRDefault="00F923BE" w:rsidP="006A284D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 w:rsidRPr="00986D5C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9638" w:type="dxa"/>
          </w:tcPr>
          <w:p w14:paraId="4126816F" w14:textId="061C22E3" w:rsidR="00F923BE" w:rsidRDefault="00F923BE" w:rsidP="00243F4B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Any other documents or notes produced as a result of the survey.</w:t>
            </w:r>
          </w:p>
        </w:tc>
      </w:tr>
    </w:tbl>
    <w:p w14:paraId="7E267F1A" w14:textId="2B01EFB9" w:rsidR="00C311EE" w:rsidRDefault="00F923BE" w:rsidP="00C311EE">
      <w:pPr>
        <w:pStyle w:val="Heading1"/>
        <w:rPr>
          <w:rFonts w:eastAsia="Cambria"/>
          <w:color w:val="auto"/>
          <w:sz w:val="22"/>
          <w:szCs w:val="22"/>
          <w:lang w:val="en-US" w:eastAsia="en-US"/>
        </w:rPr>
      </w:pPr>
      <w:r>
        <w:rPr>
          <w:rFonts w:eastAsia="Cambria"/>
          <w:lang w:val="en-US" w:eastAsia="en-US"/>
        </w:rPr>
        <w:t>14</w:t>
      </w:r>
      <w:r w:rsidR="00D835B1">
        <w:rPr>
          <w:rFonts w:eastAsia="Cambria"/>
          <w:lang w:val="en-US" w:eastAsia="en-US"/>
        </w:rPr>
        <w:t xml:space="preserve">. </w:t>
      </w:r>
      <w:r w:rsidR="00C311EE">
        <w:rPr>
          <w:rFonts w:eastAsia="Cambria"/>
          <w:lang w:val="en-US" w:eastAsia="en-US"/>
        </w:rPr>
        <w:t>Recording archaeologist’s</w:t>
      </w:r>
      <w:r w:rsidR="00C311EE" w:rsidRPr="00986D5C">
        <w:rPr>
          <w:rFonts w:eastAsia="Cambria"/>
          <w:lang w:val="en-US" w:eastAsia="en-US"/>
        </w:rPr>
        <w:t xml:space="preserve"> details</w:t>
      </w:r>
      <w:r w:rsidR="00C311EE" w:rsidRPr="00986D5C">
        <w:rPr>
          <w:rFonts w:eastAsia="Cambria"/>
          <w:color w:val="auto"/>
          <w:sz w:val="22"/>
          <w:szCs w:val="22"/>
          <w:lang w:val="en-US" w:eastAsia="en-US"/>
        </w:rPr>
        <w:t xml:space="preserve"> 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828"/>
        <w:gridCol w:w="2031"/>
        <w:gridCol w:w="804"/>
        <w:gridCol w:w="3542"/>
      </w:tblGrid>
      <w:tr w:rsidR="00C311EE" w14:paraId="7E267F1D" w14:textId="77777777" w:rsidTr="005F533B">
        <w:tc>
          <w:tcPr>
            <w:tcW w:w="3828" w:type="dxa"/>
          </w:tcPr>
          <w:p w14:paraId="7E267F1B" w14:textId="22CD35F8" w:rsidR="00C311EE" w:rsidRDefault="00F923BE" w:rsidP="005F533B">
            <w:pPr>
              <w:pStyle w:val="BodyText"/>
              <w:rPr>
                <w:rFonts w:eastAsia="Cambria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Title:</w:t>
            </w:r>
          </w:p>
        </w:tc>
        <w:tc>
          <w:tcPr>
            <w:tcW w:w="6377" w:type="dxa"/>
            <w:gridSpan w:val="3"/>
          </w:tcPr>
          <w:p w14:paraId="7E267F1C" w14:textId="77777777" w:rsidR="00C311EE" w:rsidRDefault="00C311EE" w:rsidP="005F533B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C311EE" w14:paraId="7E267F20" w14:textId="77777777" w:rsidTr="005F533B">
        <w:tc>
          <w:tcPr>
            <w:tcW w:w="3828" w:type="dxa"/>
          </w:tcPr>
          <w:p w14:paraId="7E267F1E" w14:textId="02A8BED1" w:rsidR="00C311EE" w:rsidRDefault="00C311EE" w:rsidP="005F533B">
            <w:pPr>
              <w:pStyle w:val="BodyText"/>
              <w:rPr>
                <w:rFonts w:eastAsia="Cambria"/>
                <w:lang w:val="en-US"/>
              </w:rPr>
            </w:pPr>
            <w:r w:rsidRPr="001F47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First Name</w:t>
            </w:r>
            <w:r w:rsidR="00F92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14:paraId="7E267F1F" w14:textId="77777777" w:rsidR="00C311EE" w:rsidRDefault="00C311EE" w:rsidP="005F533B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C311EE" w14:paraId="7E267F23" w14:textId="77777777" w:rsidTr="005F533B">
        <w:tc>
          <w:tcPr>
            <w:tcW w:w="3828" w:type="dxa"/>
          </w:tcPr>
          <w:p w14:paraId="7E267F21" w14:textId="1448B3CC" w:rsidR="00C311EE" w:rsidRDefault="00C311EE" w:rsidP="005F533B">
            <w:pPr>
              <w:pStyle w:val="BodyText"/>
              <w:rPr>
                <w:rFonts w:eastAsia="Cambria"/>
                <w:lang w:val="en-US"/>
              </w:rPr>
            </w:pPr>
            <w:r w:rsidRPr="001F47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Surname</w:t>
            </w:r>
            <w:r w:rsidR="00F92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14:paraId="7E267F22" w14:textId="77777777" w:rsidR="00C311EE" w:rsidRDefault="00C311EE" w:rsidP="005F533B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C311EE" w14:paraId="7E267F26" w14:textId="77777777" w:rsidTr="005F533B">
        <w:tc>
          <w:tcPr>
            <w:tcW w:w="3828" w:type="dxa"/>
          </w:tcPr>
          <w:p w14:paraId="7E267F24" w14:textId="24A7963C" w:rsidR="00C311EE" w:rsidRDefault="00F923BE" w:rsidP="005F533B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Business or organisation</w:t>
            </w:r>
            <w:r w:rsidR="00C311E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 name</w:t>
            </w: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14:paraId="7E267F25" w14:textId="77777777" w:rsidR="00C311EE" w:rsidRDefault="00C311EE" w:rsidP="005F533B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F923BE" w14:paraId="7E18493C" w14:textId="77777777" w:rsidTr="005F533B">
        <w:tc>
          <w:tcPr>
            <w:tcW w:w="3828" w:type="dxa"/>
          </w:tcPr>
          <w:p w14:paraId="5AD45012" w14:textId="35E541CF" w:rsidR="00F923BE" w:rsidRDefault="00F923BE" w:rsidP="005F533B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Position title:</w:t>
            </w:r>
          </w:p>
        </w:tc>
        <w:tc>
          <w:tcPr>
            <w:tcW w:w="6377" w:type="dxa"/>
            <w:gridSpan w:val="3"/>
          </w:tcPr>
          <w:p w14:paraId="1E109B08" w14:textId="77777777" w:rsidR="00F923BE" w:rsidRDefault="00F923BE" w:rsidP="005F533B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C311EE" w14:paraId="7E267F29" w14:textId="77777777" w:rsidTr="005F533B">
        <w:tc>
          <w:tcPr>
            <w:tcW w:w="3828" w:type="dxa"/>
          </w:tcPr>
          <w:p w14:paraId="7E267F27" w14:textId="09C5D9FB" w:rsidR="00C311EE" w:rsidRDefault="00F923BE" w:rsidP="005F533B">
            <w:pPr>
              <w:pStyle w:val="BodyText"/>
              <w:rPr>
                <w:rFonts w:eastAsia="Cambria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Business or c</w:t>
            </w:r>
            <w:r w:rsidR="00C311E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ompany a</w:t>
            </w:r>
            <w:r w:rsidR="00C311EE" w:rsidRPr="001F47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ddress</w:t>
            </w: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14:paraId="7E267F28" w14:textId="77777777" w:rsidR="00C311EE" w:rsidRDefault="00C311EE" w:rsidP="005F533B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C311EE" w14:paraId="7E267F2C" w14:textId="77777777" w:rsidTr="005F533B">
        <w:tc>
          <w:tcPr>
            <w:tcW w:w="3828" w:type="dxa"/>
          </w:tcPr>
          <w:p w14:paraId="7E267F2A" w14:textId="225DC6B2" w:rsidR="00C311EE" w:rsidRDefault="00C311EE" w:rsidP="005F533B">
            <w:pPr>
              <w:pStyle w:val="BodyText"/>
              <w:rPr>
                <w:rFonts w:eastAsia="Cambria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E</w:t>
            </w:r>
            <w:r w:rsidRPr="001F47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mail address</w:t>
            </w:r>
            <w:r w:rsidR="00F92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14:paraId="7E267F2B" w14:textId="77777777" w:rsidR="00C311EE" w:rsidRDefault="00C311EE" w:rsidP="005F533B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C311EE" w14:paraId="7E267F31" w14:textId="77777777" w:rsidTr="005F533B">
        <w:tc>
          <w:tcPr>
            <w:tcW w:w="3828" w:type="dxa"/>
          </w:tcPr>
          <w:p w14:paraId="7E267F2D" w14:textId="1FE109F2" w:rsidR="00C311EE" w:rsidRDefault="00F923BE" w:rsidP="005F533B">
            <w:pPr>
              <w:pStyle w:val="BodyText"/>
              <w:rPr>
                <w:rFonts w:eastAsia="Cambria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2031" w:type="dxa"/>
          </w:tcPr>
          <w:p w14:paraId="7E267F2E" w14:textId="77777777" w:rsidR="00C311EE" w:rsidRDefault="00C311EE" w:rsidP="005F533B">
            <w:pPr>
              <w:pStyle w:val="BodyText"/>
              <w:rPr>
                <w:rFonts w:eastAsia="Cambria"/>
                <w:lang w:val="en-US"/>
              </w:rPr>
            </w:pPr>
          </w:p>
        </w:tc>
        <w:tc>
          <w:tcPr>
            <w:tcW w:w="804" w:type="dxa"/>
          </w:tcPr>
          <w:p w14:paraId="7E267F2F" w14:textId="56E85131" w:rsidR="00C311EE" w:rsidRDefault="00C311EE" w:rsidP="005F533B">
            <w:pPr>
              <w:pStyle w:val="BodyText"/>
              <w:rPr>
                <w:rFonts w:eastAsia="Cambria"/>
                <w:lang w:val="en-US"/>
              </w:rPr>
            </w:pPr>
          </w:p>
        </w:tc>
        <w:tc>
          <w:tcPr>
            <w:tcW w:w="3542" w:type="dxa"/>
          </w:tcPr>
          <w:p w14:paraId="7E267F30" w14:textId="77777777" w:rsidR="00C311EE" w:rsidRDefault="00C311EE" w:rsidP="005F533B">
            <w:pPr>
              <w:pStyle w:val="BodyText"/>
              <w:rPr>
                <w:rFonts w:eastAsia="Cambria"/>
                <w:lang w:val="en-US"/>
              </w:rPr>
            </w:pPr>
          </w:p>
        </w:tc>
      </w:tr>
    </w:tbl>
    <w:p w14:paraId="7E267F32" w14:textId="2B5FA827" w:rsidR="00902B3A" w:rsidRPr="00902B3A" w:rsidRDefault="00F923BE" w:rsidP="00FA06F5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lastRenderedPageBreak/>
        <w:t>15</w:t>
      </w:r>
      <w:r w:rsidR="00D835B1">
        <w:rPr>
          <w:rFonts w:eastAsia="Cambria"/>
          <w:lang w:val="en-US" w:eastAsia="en-US"/>
        </w:rPr>
        <w:t xml:space="preserve">. </w:t>
      </w:r>
      <w:r>
        <w:rPr>
          <w:rFonts w:eastAsia="Cambria"/>
          <w:lang w:val="en-US" w:eastAsia="en-US"/>
        </w:rPr>
        <w:t>Statement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119"/>
        <w:gridCol w:w="7086"/>
      </w:tblGrid>
      <w:tr w:rsidR="001E46A1" w14:paraId="7E267F34" w14:textId="77777777" w:rsidTr="006A284D">
        <w:tc>
          <w:tcPr>
            <w:tcW w:w="10205" w:type="dxa"/>
            <w:gridSpan w:val="2"/>
          </w:tcPr>
          <w:p w14:paraId="7E267F33" w14:textId="3B2E690C" w:rsidR="001E46A1" w:rsidRDefault="001E46A1" w:rsidP="006A284D">
            <w:pPr>
              <w:pStyle w:val="BodyText"/>
              <w:rPr>
                <w:rFonts w:eastAsia="Cambria"/>
                <w:lang w:val="en-US"/>
              </w:rPr>
            </w:pPr>
            <w:r w:rsidRPr="00F670F1">
              <w:rPr>
                <w:rFonts w:ascii="Calibri" w:hAnsi="Calibri"/>
                <w:sz w:val="22"/>
                <w:szCs w:val="22"/>
                <w:lang w:val="en-US"/>
              </w:rPr>
              <w:t xml:space="preserve">I </w:t>
            </w:r>
            <w:r w:rsidR="00F923BE">
              <w:rPr>
                <w:rFonts w:ascii="Calibri" w:hAnsi="Calibri"/>
                <w:sz w:val="22"/>
                <w:szCs w:val="22"/>
                <w:lang w:val="en-US"/>
              </w:rPr>
              <w:t>state</w:t>
            </w:r>
            <w:r w:rsidRPr="00F670F1">
              <w:rPr>
                <w:rFonts w:ascii="Calibri" w:hAnsi="Calibri"/>
                <w:sz w:val="22"/>
                <w:szCs w:val="22"/>
                <w:lang w:val="en-US"/>
              </w:rPr>
              <w:t xml:space="preserve"> that the information I have given on this form is correct to the best of my knowledge</w:t>
            </w:r>
            <w:r w:rsidR="00FF4F31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</w:tr>
      <w:tr w:rsidR="001E46A1" w14:paraId="7E267F37" w14:textId="77777777" w:rsidTr="006A284D">
        <w:trPr>
          <w:trHeight w:val="123"/>
        </w:trPr>
        <w:tc>
          <w:tcPr>
            <w:tcW w:w="3119" w:type="dxa"/>
          </w:tcPr>
          <w:p w14:paraId="7E267F35" w14:textId="3ABC5284" w:rsidR="001E46A1" w:rsidRDefault="001E46A1" w:rsidP="006A284D">
            <w:pPr>
              <w:pStyle w:val="BodyText"/>
              <w:rPr>
                <w:rFonts w:eastAsia="Cambria"/>
                <w:lang w:val="en-US"/>
              </w:rPr>
            </w:pPr>
            <w:r w:rsidRPr="001F47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Name</w:t>
            </w:r>
            <w:r w:rsidR="00F92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7086" w:type="dxa"/>
          </w:tcPr>
          <w:p w14:paraId="7E267F36" w14:textId="77777777" w:rsidR="001E46A1" w:rsidRDefault="001E46A1" w:rsidP="006A284D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1E46A1" w14:paraId="7E267F3A" w14:textId="77777777" w:rsidTr="006A284D">
        <w:trPr>
          <w:trHeight w:val="122"/>
        </w:trPr>
        <w:tc>
          <w:tcPr>
            <w:tcW w:w="3119" w:type="dxa"/>
          </w:tcPr>
          <w:p w14:paraId="7E267F38" w14:textId="058FBB3F" w:rsidR="001E46A1" w:rsidRDefault="001E46A1" w:rsidP="006A284D">
            <w:pPr>
              <w:pStyle w:val="BodyText"/>
              <w:rPr>
                <w:rFonts w:eastAsia="Cambria"/>
                <w:lang w:val="en-US"/>
              </w:rPr>
            </w:pPr>
            <w:r w:rsidRPr="001F47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Signature</w:t>
            </w:r>
            <w:r w:rsidR="00F92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7086" w:type="dxa"/>
          </w:tcPr>
          <w:p w14:paraId="7E267F39" w14:textId="77777777" w:rsidR="001E46A1" w:rsidRDefault="001E46A1" w:rsidP="006A284D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1E46A1" w14:paraId="7E267F3D" w14:textId="77777777" w:rsidTr="006A284D">
        <w:trPr>
          <w:trHeight w:val="122"/>
        </w:trPr>
        <w:tc>
          <w:tcPr>
            <w:tcW w:w="3119" w:type="dxa"/>
          </w:tcPr>
          <w:p w14:paraId="7E267F3B" w14:textId="61B17460" w:rsidR="001E46A1" w:rsidRDefault="001E46A1" w:rsidP="006A284D">
            <w:pPr>
              <w:pStyle w:val="BodyText"/>
              <w:rPr>
                <w:rFonts w:eastAsia="Cambria"/>
                <w:lang w:val="en-US"/>
              </w:rPr>
            </w:pPr>
            <w:r w:rsidRPr="001F47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Date</w:t>
            </w:r>
            <w:r w:rsidR="00F923B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7086" w:type="dxa"/>
          </w:tcPr>
          <w:p w14:paraId="7E267F3C" w14:textId="77777777" w:rsidR="001E46A1" w:rsidRDefault="001E46A1" w:rsidP="006A284D">
            <w:pPr>
              <w:pStyle w:val="BodyText"/>
              <w:rPr>
                <w:rFonts w:eastAsia="Cambria"/>
                <w:lang w:val="en-US"/>
              </w:rPr>
            </w:pPr>
          </w:p>
        </w:tc>
      </w:tr>
    </w:tbl>
    <w:p w14:paraId="7E267F3E" w14:textId="444E1549" w:rsidR="00986D5C" w:rsidRDefault="00986D5C" w:rsidP="00A8456A">
      <w:pPr>
        <w:pStyle w:val="BodyText"/>
        <w:spacing w:before="0" w:after="0" w:line="240" w:lineRule="auto"/>
        <w:rPr>
          <w:b/>
          <w:sz w:val="10"/>
          <w:szCs w:val="10"/>
        </w:rPr>
      </w:pPr>
    </w:p>
    <w:p w14:paraId="029372C8" w14:textId="23136634" w:rsidR="00F923BE" w:rsidRDefault="00F923BE" w:rsidP="00A8456A">
      <w:pPr>
        <w:pStyle w:val="BodyText"/>
        <w:spacing w:before="0" w:after="0" w:line="240" w:lineRule="auto"/>
        <w:rPr>
          <w:b/>
          <w:sz w:val="10"/>
          <w:szCs w:val="10"/>
        </w:rPr>
      </w:pPr>
    </w:p>
    <w:p w14:paraId="3A448DCA" w14:textId="63B34FE0" w:rsidR="00F923BE" w:rsidRDefault="00F923BE" w:rsidP="00A8456A">
      <w:pPr>
        <w:pStyle w:val="BodyText"/>
        <w:spacing w:before="0" w:after="0" w:line="240" w:lineRule="auto"/>
        <w:rPr>
          <w:b/>
          <w:sz w:val="10"/>
          <w:szCs w:val="10"/>
        </w:rPr>
      </w:pPr>
    </w:p>
    <w:p w14:paraId="710C3A16" w14:textId="5665D8EB" w:rsidR="00F923BE" w:rsidRDefault="00F923BE" w:rsidP="00A8456A">
      <w:pPr>
        <w:pStyle w:val="BodyText"/>
        <w:spacing w:before="0" w:after="0" w:line="240" w:lineRule="auto"/>
        <w:rPr>
          <w:b/>
          <w:sz w:val="10"/>
          <w:szCs w:val="10"/>
        </w:rPr>
      </w:pPr>
    </w:p>
    <w:p w14:paraId="1C3F98F3" w14:textId="0CF3A7F9" w:rsidR="00F923BE" w:rsidRDefault="00F923BE" w:rsidP="00A8456A">
      <w:pPr>
        <w:pStyle w:val="BodyText"/>
        <w:spacing w:before="0" w:after="0" w:line="240" w:lineRule="auto"/>
        <w:rPr>
          <w:b/>
          <w:sz w:val="10"/>
          <w:szCs w:val="10"/>
        </w:rPr>
      </w:pPr>
    </w:p>
    <w:p w14:paraId="7A7FBC6B" w14:textId="463C480F" w:rsidR="00F923BE" w:rsidRDefault="00F923BE" w:rsidP="00A8456A">
      <w:pPr>
        <w:pStyle w:val="BodyText"/>
        <w:spacing w:before="0" w:after="0" w:line="240" w:lineRule="auto"/>
        <w:rPr>
          <w:b/>
          <w:sz w:val="10"/>
          <w:szCs w:val="10"/>
        </w:rPr>
      </w:pPr>
    </w:p>
    <w:p w14:paraId="11A543FD" w14:textId="238ACD2D" w:rsidR="00F923BE" w:rsidRDefault="00F923BE" w:rsidP="00A8456A">
      <w:pPr>
        <w:pStyle w:val="BodyText"/>
        <w:spacing w:before="0" w:after="0" w:line="240" w:lineRule="auto"/>
        <w:rPr>
          <w:b/>
          <w:sz w:val="10"/>
          <w:szCs w:val="10"/>
        </w:rPr>
      </w:pPr>
    </w:p>
    <w:p w14:paraId="1EEDFD1C" w14:textId="5F36FAA2" w:rsidR="00F923BE" w:rsidRDefault="00F923BE" w:rsidP="00A8456A">
      <w:pPr>
        <w:pStyle w:val="BodyText"/>
        <w:spacing w:before="0" w:after="0" w:line="240" w:lineRule="auto"/>
        <w:rPr>
          <w:b/>
          <w:sz w:val="10"/>
          <w:szCs w:val="10"/>
        </w:rPr>
      </w:pPr>
    </w:p>
    <w:p w14:paraId="5B39FBFB" w14:textId="644BBF6D" w:rsidR="00F923BE" w:rsidRDefault="00F923BE" w:rsidP="00A8456A">
      <w:pPr>
        <w:pStyle w:val="BodyText"/>
        <w:spacing w:before="0" w:after="0" w:line="240" w:lineRule="auto"/>
        <w:rPr>
          <w:b/>
          <w:sz w:val="10"/>
          <w:szCs w:val="10"/>
        </w:rPr>
      </w:pPr>
    </w:p>
    <w:p w14:paraId="48FB9C2D" w14:textId="45CD1569" w:rsidR="00F923BE" w:rsidRDefault="00F923BE" w:rsidP="00A8456A">
      <w:pPr>
        <w:pStyle w:val="BodyText"/>
        <w:spacing w:before="0" w:after="0" w:line="240" w:lineRule="auto"/>
        <w:rPr>
          <w:b/>
          <w:sz w:val="10"/>
          <w:szCs w:val="10"/>
        </w:rPr>
      </w:pPr>
    </w:p>
    <w:p w14:paraId="67BB4A3D" w14:textId="4B65DA74" w:rsidR="00F923BE" w:rsidRPr="00F923BE" w:rsidRDefault="00F923BE" w:rsidP="00F923BE">
      <w:pPr>
        <w:pStyle w:val="BodyText"/>
      </w:pPr>
      <w:r w:rsidRPr="00F923BE">
        <w:t>*Delete if not applicable</w:t>
      </w:r>
    </w:p>
    <w:sectPr w:rsidR="00F923BE" w:rsidRPr="00F923BE" w:rsidSect="00674C8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2211" w:right="851" w:bottom="1134" w:left="851" w:header="284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67F47" w14:textId="77777777" w:rsidR="00630FBA" w:rsidRDefault="00630FBA">
      <w:r>
        <w:separator/>
      </w:r>
    </w:p>
    <w:p w14:paraId="7E267F48" w14:textId="77777777" w:rsidR="00630FBA" w:rsidRDefault="00630FBA"/>
    <w:p w14:paraId="7E267F49" w14:textId="77777777" w:rsidR="00630FBA" w:rsidRDefault="00630FBA"/>
  </w:endnote>
  <w:endnote w:type="continuationSeparator" w:id="0">
    <w:p w14:paraId="7E267F4A" w14:textId="77777777" w:rsidR="00630FBA" w:rsidRDefault="00630FBA">
      <w:r>
        <w:continuationSeparator/>
      </w:r>
    </w:p>
    <w:p w14:paraId="7E267F4B" w14:textId="77777777" w:rsidR="00630FBA" w:rsidRDefault="00630FBA"/>
    <w:p w14:paraId="7E267F4C" w14:textId="77777777" w:rsidR="00630FBA" w:rsidRDefault="00630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OT-Bold">
    <w:altName w:val="DINOT-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250538" w14:paraId="7E267F58" w14:textId="77777777" w:rsidTr="00674EEB">
      <w:trPr>
        <w:trHeight w:val="397"/>
      </w:trPr>
      <w:tc>
        <w:tcPr>
          <w:tcW w:w="340" w:type="dxa"/>
        </w:tcPr>
        <w:p w14:paraId="7E267F56" w14:textId="222A935E" w:rsidR="00250538" w:rsidRPr="00D55628" w:rsidRDefault="00250538" w:rsidP="00250538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8A7BD7">
            <w:rPr>
              <w:noProof/>
            </w:rPr>
            <w:t>6</w:t>
          </w:r>
          <w:r w:rsidRPr="00D55628">
            <w:fldChar w:fldCharType="end"/>
          </w:r>
        </w:p>
      </w:tc>
      <w:tc>
        <w:tcPr>
          <w:tcW w:w="9071" w:type="dxa"/>
        </w:tcPr>
        <w:p w14:paraId="7E267F57" w14:textId="77777777" w:rsidR="00250538" w:rsidRPr="00D55628" w:rsidRDefault="00250538" w:rsidP="00250538">
          <w:pPr>
            <w:pStyle w:val="FooterEven"/>
          </w:pPr>
        </w:p>
      </w:tc>
    </w:tr>
  </w:tbl>
  <w:p w14:paraId="7E267F59" w14:textId="77777777" w:rsidR="00250538" w:rsidRDefault="00250538" w:rsidP="00250538">
    <w:pPr>
      <w:pStyle w:val="FooterEven"/>
    </w:pPr>
  </w:p>
  <w:p w14:paraId="7E267F5A" w14:textId="77777777" w:rsidR="00A209C4" w:rsidRPr="00250538" w:rsidRDefault="00A209C4" w:rsidP="00250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250538" w14:paraId="7E267F5D" w14:textId="77777777" w:rsidTr="00674EEB">
      <w:trPr>
        <w:trHeight w:val="397"/>
      </w:trPr>
      <w:tc>
        <w:tcPr>
          <w:tcW w:w="9071" w:type="dxa"/>
        </w:tcPr>
        <w:p w14:paraId="7E267F5B" w14:textId="77777777" w:rsidR="00250538" w:rsidRPr="00CB1FB7" w:rsidRDefault="00250538" w:rsidP="00250538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7E267F5C" w14:textId="000E1B70" w:rsidR="00250538" w:rsidRPr="00D55628" w:rsidRDefault="00250538" w:rsidP="00250538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8A7BD7">
            <w:rPr>
              <w:noProof/>
            </w:rPr>
            <w:t>7</w:t>
          </w:r>
          <w:r w:rsidRPr="00D55628">
            <w:fldChar w:fldCharType="end"/>
          </w:r>
        </w:p>
      </w:tc>
    </w:tr>
  </w:tbl>
  <w:p w14:paraId="7E267F5E" w14:textId="77777777" w:rsidR="00250538" w:rsidRDefault="00250538" w:rsidP="00250538">
    <w:pPr>
      <w:pStyle w:val="Footer"/>
    </w:pPr>
  </w:p>
  <w:p w14:paraId="7E267F5F" w14:textId="77777777" w:rsidR="00A209C4" w:rsidRDefault="00A209C4" w:rsidP="00213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67F61" w14:textId="77777777" w:rsidR="00A209C4" w:rsidRDefault="00841182" w:rsidP="00986D5C">
    <w:pPr>
      <w:pStyle w:val="Footer"/>
      <w:spacing w:before="100" w:beforeAutospacing="1" w:line="240" w:lineRule="auto"/>
    </w:pPr>
    <w:r>
      <w:rPr>
        <w:noProof/>
      </w:rPr>
      <w:drawing>
        <wp:inline distT="0" distB="0" distL="0" distR="0" wp14:anchorId="7E267F76" wp14:editId="7E267F77">
          <wp:extent cx="888365" cy="902335"/>
          <wp:effectExtent l="0" t="0" r="698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209C4">
      <w:rPr>
        <w:noProof/>
        <w:sz w:val="18"/>
      </w:rPr>
      <w:drawing>
        <wp:anchor distT="0" distB="0" distL="114300" distR="114300" simplePos="0" relativeHeight="251665408" behindDoc="1" locked="1" layoutInCell="1" allowOverlap="1" wp14:anchorId="7E267F78" wp14:editId="7E267F7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16175" cy="902335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27078" b="-59544"/>
                  <a:stretch/>
                </pic:blipFill>
                <pic:spPr bwMode="auto">
                  <a:xfrm>
                    <a:off x="0" y="0"/>
                    <a:ext cx="2422800" cy="904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67F3F" w14:textId="77777777" w:rsidR="00630FBA" w:rsidRPr="008F5280" w:rsidRDefault="00630FBA" w:rsidP="008F5280">
      <w:pPr>
        <w:pStyle w:val="FootnoteSeparator"/>
      </w:pPr>
    </w:p>
    <w:p w14:paraId="7E267F40" w14:textId="77777777" w:rsidR="00630FBA" w:rsidRDefault="00630FBA"/>
  </w:footnote>
  <w:footnote w:type="continuationSeparator" w:id="0">
    <w:p w14:paraId="7E267F41" w14:textId="77777777" w:rsidR="00630FBA" w:rsidRDefault="00630FBA" w:rsidP="008F5280">
      <w:pPr>
        <w:pStyle w:val="FootnoteSeparator"/>
      </w:pPr>
    </w:p>
    <w:p w14:paraId="7E267F42" w14:textId="77777777" w:rsidR="00630FBA" w:rsidRDefault="00630FBA"/>
    <w:p w14:paraId="7E267F43" w14:textId="77777777" w:rsidR="00630FBA" w:rsidRDefault="00630FBA"/>
  </w:footnote>
  <w:footnote w:type="continuationNotice" w:id="1">
    <w:p w14:paraId="7E267F44" w14:textId="77777777" w:rsidR="00630FBA" w:rsidRDefault="00630FBA" w:rsidP="00D55628"/>
    <w:p w14:paraId="7E267F45" w14:textId="77777777" w:rsidR="00630FBA" w:rsidRDefault="00630FBA"/>
    <w:p w14:paraId="7E267F46" w14:textId="77777777" w:rsidR="00630FBA" w:rsidRDefault="00630F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A209C4" w:rsidRPr="00975ED3" w14:paraId="7E267F4E" w14:textId="77777777" w:rsidTr="00920652">
      <w:trPr>
        <w:trHeight w:hRule="exact" w:val="1418"/>
      </w:trPr>
      <w:tc>
        <w:tcPr>
          <w:tcW w:w="7761" w:type="dxa"/>
          <w:vAlign w:val="center"/>
        </w:tcPr>
        <w:p w14:paraId="7E267F4D" w14:textId="3C98B1C8" w:rsidR="00A209C4" w:rsidRPr="00975ED3" w:rsidRDefault="00AA0AE2" w:rsidP="00FF4F31">
          <w:pPr>
            <w:pStyle w:val="Header"/>
          </w:pPr>
          <w:fldSimple w:instr=" STYLEREF  Title  \* MERGEFORMAT ">
            <w:r w:rsidR="00A11F49">
              <w:rPr>
                <w:noProof/>
              </w:rPr>
              <w:t>Historical archaeological site card</w:t>
            </w:r>
          </w:fldSimple>
        </w:p>
      </w:tc>
    </w:tr>
  </w:tbl>
  <w:p w14:paraId="7E267F4F" w14:textId="77777777" w:rsidR="00A209C4" w:rsidRPr="00E97294" w:rsidRDefault="00A209C4" w:rsidP="00435833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7E267F62" wp14:editId="7E267F63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D46CE" id="TriangleRight" o:spid="_x0000_s1026" style="position:absolute;margin-left:56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7E267F64" wp14:editId="7E267F6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088C79" id="TriangleLeft" o:spid="_x0000_s1026" style="position:absolute;margin-left:22.7pt;margin-top:22.7pt;width:68.05pt;height:70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E267F66" wp14:editId="7E267F6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9E36DE" id="Rectangle" o:spid="_x0000_s1026" style="position:absolute;margin-left:22.7pt;margin-top:22.7pt;width:552.75pt;height:70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7E267F50" w14:textId="77777777" w:rsidR="00A209C4" w:rsidRDefault="00A20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0538" w:rsidRPr="00975ED3" w14:paraId="7E267F52" w14:textId="77777777" w:rsidTr="00674EEB">
      <w:trPr>
        <w:trHeight w:hRule="exact" w:val="1418"/>
      </w:trPr>
      <w:tc>
        <w:tcPr>
          <w:tcW w:w="7761" w:type="dxa"/>
          <w:vAlign w:val="center"/>
        </w:tcPr>
        <w:p w14:paraId="7E267F51" w14:textId="46D947A4" w:rsidR="00250538" w:rsidRPr="00975ED3" w:rsidRDefault="00AA0AE2" w:rsidP="00243F4B">
          <w:pPr>
            <w:pStyle w:val="Header"/>
          </w:pPr>
          <w:fldSimple w:instr=" STYLEREF  Title  \* MERGEFORMAT ">
            <w:r w:rsidR="00A11F49">
              <w:rPr>
                <w:noProof/>
              </w:rPr>
              <w:t>Historical archaeological site card</w:t>
            </w:r>
          </w:fldSimple>
        </w:p>
      </w:tc>
    </w:tr>
  </w:tbl>
  <w:p w14:paraId="7E267F53" w14:textId="77777777" w:rsidR="00250538" w:rsidRPr="00E97294" w:rsidRDefault="00250538" w:rsidP="00250538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E267F68" wp14:editId="7E267F69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6B2DC" id="TriangleRight" o:spid="_x0000_s1026" style="position:absolute;margin-left:56.7pt;margin-top:22.7pt;width:68.05pt;height:70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OM0g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E267F6A" wp14:editId="7E267F6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96D3A" id="TriangleLeft" o:spid="_x0000_s1026" style="position:absolute;margin-left:22.7pt;margin-top:22.7pt;width:68.05pt;height:7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E267F6C" wp14:editId="7E267F6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503ADA" id="Rectangle" o:spid="_x0000_s1026" style="position:absolute;margin-left:22.7pt;margin-top:22.7pt;width:552.7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DDZaPI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7E267F54" w14:textId="77777777" w:rsidR="00250538" w:rsidRDefault="00250538" w:rsidP="00250538">
    <w:pPr>
      <w:pStyle w:val="Header"/>
    </w:pPr>
  </w:p>
  <w:p w14:paraId="7E267F55" w14:textId="77777777" w:rsidR="00250538" w:rsidRDefault="00250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67F60" w14:textId="77777777" w:rsidR="00A209C4" w:rsidRPr="00E97294" w:rsidRDefault="00A209C4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E267F6E" wp14:editId="7E267F6F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DA257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267F70" wp14:editId="7E267F71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4086E0" id="TriangleBottom" o:spid="_x0000_s1026" style="position:absolute;margin-left:56.7pt;margin-top:93.55pt;width:68.0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" path="m,l669,1415,1339,,,xe" fillcolor="#99e0dd [3206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7E267F72" wp14:editId="7E267F7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6142C0" id="TriangleLeft" o:spid="_x0000_s1026" style="position:absolute;margin-left:22.7pt;margin-top:22.7pt;width:68.05pt;height:70.8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7E267F74" wp14:editId="7E267F7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D48899" id="Rectangle" o:spid="_x0000_s1026" style="position:absolute;margin-left:22.7pt;margin-top:22.7pt;width:552.75pt;height:70.8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A29"/>
    <w:multiLevelType w:val="hybridMultilevel"/>
    <w:tmpl w:val="F18C4994"/>
    <w:lvl w:ilvl="0" w:tplc="0C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3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6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45EC4"/>
    <w:multiLevelType w:val="multilevel"/>
    <w:tmpl w:val="05F861CC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3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6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8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17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505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</w:docVars>
  <w:rsids>
    <w:rsidRoot w:val="00630FBA"/>
    <w:rsid w:val="0000017F"/>
    <w:rsid w:val="00000279"/>
    <w:rsid w:val="000004BD"/>
    <w:rsid w:val="00000B7A"/>
    <w:rsid w:val="00000C89"/>
    <w:rsid w:val="00000FEB"/>
    <w:rsid w:val="000012BE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3D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5C5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33EB"/>
    <w:rsid w:val="000C3B79"/>
    <w:rsid w:val="000C3C38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1FA4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5C20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7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2E1A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B8A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6A1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4FE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87C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3F4B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38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3BE"/>
    <w:rsid w:val="00253752"/>
    <w:rsid w:val="00253DF7"/>
    <w:rsid w:val="002544FC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57A14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C2A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39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293"/>
    <w:rsid w:val="004613ED"/>
    <w:rsid w:val="004614C6"/>
    <w:rsid w:val="004615D2"/>
    <w:rsid w:val="00461A9E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85E"/>
    <w:rsid w:val="00545B76"/>
    <w:rsid w:val="00546073"/>
    <w:rsid w:val="0054736B"/>
    <w:rsid w:val="005478BB"/>
    <w:rsid w:val="00547BC4"/>
    <w:rsid w:val="00550696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1EEB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301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0FBA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4C81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3DE5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12FD"/>
    <w:rsid w:val="00731798"/>
    <w:rsid w:val="007322F9"/>
    <w:rsid w:val="00732B3E"/>
    <w:rsid w:val="00732B4D"/>
    <w:rsid w:val="0073302E"/>
    <w:rsid w:val="007334AC"/>
    <w:rsid w:val="00733881"/>
    <w:rsid w:val="00733AA2"/>
    <w:rsid w:val="00733BAD"/>
    <w:rsid w:val="00733CAD"/>
    <w:rsid w:val="00733D60"/>
    <w:rsid w:val="00733DB9"/>
    <w:rsid w:val="00733DE8"/>
    <w:rsid w:val="00733FAF"/>
    <w:rsid w:val="00734617"/>
    <w:rsid w:val="007346AC"/>
    <w:rsid w:val="007347E0"/>
    <w:rsid w:val="00734B53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BB4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F37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27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82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29B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BD7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92F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348"/>
    <w:rsid w:val="0090177D"/>
    <w:rsid w:val="00901A42"/>
    <w:rsid w:val="00901CD1"/>
    <w:rsid w:val="00901D90"/>
    <w:rsid w:val="009026C9"/>
    <w:rsid w:val="00902B3A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3CDB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D5C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B7400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978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165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49"/>
    <w:rsid w:val="00A11F87"/>
    <w:rsid w:val="00A1240A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4DE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56A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AE2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C75A3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7A2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5F5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0E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67E86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2943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6746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2A19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2AA"/>
    <w:rsid w:val="00C162BC"/>
    <w:rsid w:val="00C16533"/>
    <w:rsid w:val="00C165B7"/>
    <w:rsid w:val="00C1677A"/>
    <w:rsid w:val="00C167F8"/>
    <w:rsid w:val="00C170C0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1EE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118"/>
    <w:rsid w:val="00CD02E6"/>
    <w:rsid w:val="00CD102F"/>
    <w:rsid w:val="00CD1112"/>
    <w:rsid w:val="00CD1A91"/>
    <w:rsid w:val="00CD1F29"/>
    <w:rsid w:val="00CD2779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BB8"/>
    <w:rsid w:val="00D214E7"/>
    <w:rsid w:val="00D21CA0"/>
    <w:rsid w:val="00D21CD3"/>
    <w:rsid w:val="00D21E8A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27D2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7E1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72AF"/>
    <w:rsid w:val="00D4761C"/>
    <w:rsid w:val="00D47C8E"/>
    <w:rsid w:val="00D47FF7"/>
    <w:rsid w:val="00D500BD"/>
    <w:rsid w:val="00D503C0"/>
    <w:rsid w:val="00D50917"/>
    <w:rsid w:val="00D51001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B1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B12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0AD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13A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CD8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D97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8FB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3BE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6F5"/>
    <w:rsid w:val="00FA0BCC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87B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4F31"/>
    <w:rsid w:val="00FF5169"/>
    <w:rsid w:val="00FF5328"/>
    <w:rsid w:val="00FF5399"/>
    <w:rsid w:val="00FF58A7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7E267E21"/>
  <w15:docId w15:val="{4537A949-3534-46EC-B7BB-3415EC55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E46A1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C328E9"/>
    <w:rPr>
      <w:sz w:val="16"/>
    </w:rPr>
  </w:style>
  <w:style w:type="paragraph" w:customStyle="1" w:styleId="FooterOddPageNumber">
    <w:name w:val="Footer Odd Page Number"/>
    <w:basedOn w:val="FooterOdd"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250538"/>
    <w:pPr>
      <w:spacing w:before="2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qFormat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qFormat/>
    <w:rsid w:val="00967C82"/>
    <w:pPr>
      <w:spacing w:line="240" w:lineRule="auto"/>
    </w:pPr>
    <w:rPr>
      <w:b/>
      <w:color w:val="00B2A9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table" w:customStyle="1" w:styleId="TableGrid2">
    <w:name w:val="Table Grid2"/>
    <w:basedOn w:val="TableNormal"/>
    <w:next w:val="TableGrid"/>
    <w:rsid w:val="00674C81"/>
    <w:pPr>
      <w:spacing w:line="240" w:lineRule="auto"/>
    </w:pPr>
    <w:rPr>
      <w:rFonts w:ascii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F6C2A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styleId="Revision">
    <w:name w:val="Revision"/>
    <w:hidden/>
    <w:uiPriority w:val="99"/>
    <w:semiHidden/>
    <w:rsid w:val="00FF4F3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heritage.vic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rchaeology.admin@delwp.vic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archaeology.admin@delwp.vic.gov.au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heritage.vic.gov.au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HighlightBoxIcon" Type="http://schemas.openxmlformats.org/officeDocument/2006/relationships/image" Target="images/HighlightBoxIcon.jpg"/></Relationships>
</file>

<file path=customUI/customUI.xml><?xml version="1.0" encoding="utf-8"?>
<customUI xmlns="http://schemas.microsoft.com/office/2006/01/customui" onLoad="ReportOnRibbonLoad">
  <ribbon startFromScratch="false">
    <tabs>
      <tab id="DELWPTools" label="DELWP" insertBeforeMso="TabHome" keytip="Q">
        <!-- Document   -->
        <group id="customGroup" label="Colour">
          <button id="button1" label="Change Doc Colour" imageMso="ColorPickerCalendar" size="large" onAction="RibbonControls.ShowColorWheel"/>
        </group>
        <!-- Pic Fill  -->
        <group id="PicFill" label="Pic Fill">
          <button id="PictureFill" label="Picture Fill..." imageMso="SlideMasterPicturePlaceholderInsert" size="normal" onAction="InsertPictureFill"/>
          <button idMso="PictureFillCrop" label="Crop to Fill" size="normal"/>
        </group>
        <!-- Insert Menu   -->
        <group id="Inserts" label="Insert">
          <menu id="MenuInserts1" label="DELWP Insert" imageMso="ControlTitle" size="large" itemSize="large">
            <button id="HighlightBox" label="Insert Highlight Text Box" image="HighlightBoxIcon" onAction="RibbonControls.InsertHighlightBox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a5f32de4-e402-4188-b034-e71ca7d22e54" xsi:nil="true"/>
    <_dlc_DocId xmlns="a5f32de4-e402-4188-b034-e71ca7d22e54">DOCID380-1039953526-1092</_dlc_DocId>
    <_dlc_DocIdUrl xmlns="a5f32de4-e402-4188-b034-e71ca7d22e54">
      <Url>https://delwpvicgovau.sharepoint.com/sites/ecm_380/_layouts/15/DocIdRedir.aspx?ID=DOCID380-1039953526-1092</Url>
      <Description>DOCID380-1039953526-1092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EB4FA806FA4439F68E15608AEDF16" ma:contentTypeVersion="25" ma:contentTypeDescription="Create a new document." ma:contentTypeScope="" ma:versionID="82c030dc7bab63d85c805a35dce8679e">
  <xsd:schema xmlns:xsd="http://www.w3.org/2001/XMLSchema" xmlns:xs="http://www.w3.org/2001/XMLSchema" xmlns:p="http://schemas.microsoft.com/office/2006/metadata/properties" xmlns:ns3="a5f32de4-e402-4188-b034-e71ca7d22e54" xmlns:ns4="3d2d7ebe-1181-4c82-9e0b-a345258c8b5b" xmlns:ns5="bc96c982-bc19-4784-bd8b-e9e11f875e54" targetNamespace="http://schemas.microsoft.com/office/2006/metadata/properties" ma:root="true" ma:fieldsID="2bc838e557d31d94d07dc6198e4c9c7a" ns3:_="" ns4:_="" ns5:_="">
    <xsd:import namespace="a5f32de4-e402-4188-b034-e71ca7d22e54"/>
    <xsd:import namespace="3d2d7ebe-1181-4c82-9e0b-a345258c8b5b"/>
    <xsd:import namespace="bc96c982-bc19-4784-bd8b-e9e11f875e5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7ebe-1181-4c82-9e0b-a345258c8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6c982-bc19-4784-bd8b-e9e11f875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97aeec6-0273-40f2-ab3e-beee73212332" ContentTypeId="0x01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59FD-26AD-40B3-A882-DAF5318BD785}">
  <ds:schemaRefs>
    <ds:schemaRef ds:uri="3d2d7ebe-1181-4c82-9e0b-a345258c8b5b"/>
    <ds:schemaRef ds:uri="http://purl.org/dc/terms/"/>
    <ds:schemaRef ds:uri="bc96c982-bc19-4784-bd8b-e9e11f875e54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900E3B-61D5-45A6-BD4D-407B7762A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DCD14-0742-4EA0-97FA-BA9210796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3d2d7ebe-1181-4c82-9e0b-a345258c8b5b"/>
    <ds:schemaRef ds:uri="bc96c982-bc19-4784-bd8b-e9e11f875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D2576-3F31-4B53-B8AB-4ABAA086CF2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DBB20BD-0DBA-49D2-AA1B-A2B1F563A78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2EF02BE-A587-4694-B065-669C209D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623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Archaeology - Template - Site Card Reg 27</vt:lpstr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Archaeology - Template - Site Card Reg 27</dc:title>
  <dc:creator>Kathryn Parker</dc:creator>
  <cp:lastModifiedBy>Faye McEvoy (DELWP)</cp:lastModifiedBy>
  <cp:revision>2</cp:revision>
  <cp:lastPrinted>2017-04-20T05:39:00Z</cp:lastPrinted>
  <dcterms:created xsi:type="dcterms:W3CDTF">2020-04-01T23:36:00Z</dcterms:created>
  <dcterms:modified xsi:type="dcterms:W3CDTF">2020-04-01T23:36:00Z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0x010100D07EB4FA806FA4439F68E15608AEDF16</vt:lpwstr>
  </property>
  <property fmtid="{D5CDD505-2E9C-101B-9397-08002B2CF9AE}" pid="19" name="Section">
    <vt:lpwstr>7;#All|8270565e-a836-42c0-aa61-1ac7b0ff14aa</vt:lpwstr>
  </property>
  <property fmtid="{D5CDD505-2E9C-101B-9397-08002B2CF9AE}" pid="20" name="Order">
    <vt:r8>100</vt:r8>
  </property>
  <property fmtid="{D5CDD505-2E9C-101B-9397-08002B2CF9AE}" pid="21" name="Sub-Section">
    <vt:lpwstr/>
  </property>
  <property fmtid="{D5CDD505-2E9C-101B-9397-08002B2CF9AE}" pid="22" name="Agency">
    <vt:lpwstr>1;#Department of Environment, Land, Water and Planning|607a3f87-1228-4cd9-82a5-076aa8776274</vt:lpwstr>
  </property>
  <property fmtid="{D5CDD505-2E9C-101B-9397-08002B2CF9AE}" pid="23" name="Branch">
    <vt:lpwstr>4;#Heritage Victoria|936c5ae1-ef82-4e79-8ee7-dc514bd3727d</vt:lpwstr>
  </property>
  <property fmtid="{D5CDD505-2E9C-101B-9397-08002B2CF9AE}" pid="24" name="DocumentSetDescription">
    <vt:lpwstr>Heritage Regulations 2017 (General) and (Underwater Cultural Heritage)</vt:lpwstr>
  </property>
  <property fmtid="{D5CDD505-2E9C-101B-9397-08002B2CF9AE}" pid="25" name="Division">
    <vt:lpwstr>8;#Planning Panels Victoria|f7f930e6-b45f-4a5f-abe4-9daa2ee2cc0f</vt:lpwstr>
  </property>
  <property fmtid="{D5CDD505-2E9C-101B-9397-08002B2CF9AE}" pid="26" name="Group1">
    <vt:lpwstr>6;#Planning|a27341dd-7be7-4882-a552-a667d667e276</vt:lpwstr>
  </property>
  <property fmtid="{D5CDD505-2E9C-101B-9397-08002B2CF9AE}" pid="27" name="Dissemination Limiting Marker">
    <vt:lpwstr>2;#FOUO|955eb6fc-b35a-4808-8aa5-31e514fa3f26</vt:lpwstr>
  </property>
  <property fmtid="{D5CDD505-2E9C-101B-9397-08002B2CF9AE}" pid="28" name="Security Classification">
    <vt:lpwstr>3;#Unclassified|7fa379f4-4aba-4692-ab80-7d39d3a23cf4</vt:lpwstr>
  </property>
  <property fmtid="{D5CDD505-2E9C-101B-9397-08002B2CF9AE}" pid="29" name="_dlc_DocIdItemGuid">
    <vt:lpwstr>c22fb6f4-de96-4d67-ba97-6a85670e4db5</vt:lpwstr>
  </property>
  <property fmtid="{D5CDD505-2E9C-101B-9397-08002B2CF9AE}" pid="30" name="xd_ProgID">
    <vt:lpwstr/>
  </property>
  <property fmtid="{D5CDD505-2E9C-101B-9397-08002B2CF9AE}" pid="31" name="TemplateUrl">
    <vt:lpwstr/>
  </property>
  <property fmtid="{D5CDD505-2E9C-101B-9397-08002B2CF9AE}" pid="32" name="_CopySource">
    <vt:lpwstr>https://delwpvicgovau.sharepoint.com/sites/ecm_380/TL_HVPolicy/DOC-17-448772.DOCX</vt:lpwstr>
  </property>
  <property fmtid="{D5CDD505-2E9C-101B-9397-08002B2CF9AE}" pid="33" name="Reference Type">
    <vt:lpwstr/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aragraphMarks" visible="true"/>
        <mso:control idQ="mso:QuickPartsInsertGallery" visible="true"/>
        <mso:control idQ="mso:ParagraphKeepWithNext" visible="true"/>
        <mso:control idQ="mso:BreakParagraphPageBreakBefore" visible="true"/>
        <mso:control idQ="mso:PageNext" visible="true"/>
        <mso:control idQ="mso:PagePrevious" visible="true"/>
        <mso:control idQ="mso:TableRepeatHeaderRows" visible="true"/>
      </mso:documentControls>
    </mso:qat>
  </mso:ribbon>
</mso:customUI>
</file>