
<file path=[Content_Types].xml><?xml version="1.0" encoding="utf-8"?>
<Types xmlns="http://schemas.openxmlformats.org/package/2006/content-types">
  <Default Extension="emf" ContentType="image/x-emf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f4df23637e9c402b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302BA153" w14:textId="77777777" w:rsidTr="00250538">
        <w:trPr>
          <w:trHeight w:hRule="exact" w:val="1418"/>
        </w:trPr>
        <w:tc>
          <w:tcPr>
            <w:tcW w:w="7761" w:type="dxa"/>
            <w:vAlign w:val="center"/>
          </w:tcPr>
          <w:p w14:paraId="2C0AAA15" w14:textId="77777777" w:rsidR="00975ED3" w:rsidRPr="00975ED3" w:rsidRDefault="009D7DB7" w:rsidP="003F46E9">
            <w:pPr>
              <w:pStyle w:val="Title"/>
            </w:pPr>
            <w:r>
              <w:t>N</w:t>
            </w:r>
            <w:r w:rsidRPr="009D7DB7">
              <w:t>otice of intention to sell registered place or registered object</w:t>
            </w:r>
          </w:p>
        </w:tc>
      </w:tr>
      <w:tr w:rsidR="00975ED3" w14:paraId="5A8D98FF" w14:textId="77777777" w:rsidTr="00250538">
        <w:trPr>
          <w:trHeight w:val="1247"/>
        </w:trPr>
        <w:tc>
          <w:tcPr>
            <w:tcW w:w="7761" w:type="dxa"/>
            <w:vAlign w:val="center"/>
          </w:tcPr>
          <w:p w14:paraId="14D8C1C0" w14:textId="77777777" w:rsidR="00975ED3" w:rsidRDefault="0037020E" w:rsidP="00674C81">
            <w:pPr>
              <w:pStyle w:val="Subtitle"/>
            </w:pPr>
            <w:r>
              <w:t>Regulation 10</w:t>
            </w:r>
          </w:p>
        </w:tc>
      </w:tr>
    </w:tbl>
    <w:p w14:paraId="05335BF6" w14:textId="77777777" w:rsidR="0022587C" w:rsidRPr="001F47C2" w:rsidRDefault="0022587C" w:rsidP="0022587C">
      <w:pPr>
        <w:pStyle w:val="Heading1"/>
      </w:pPr>
      <w:r w:rsidRPr="001F47C2">
        <w:t>Instructions to complete form</w:t>
      </w:r>
    </w:p>
    <w:p w14:paraId="1E5BA05F" w14:textId="77777777" w:rsidR="0093275B" w:rsidRPr="001F47C2" w:rsidRDefault="0093275B" w:rsidP="0093275B">
      <w:pPr>
        <w:pStyle w:val="Heading2"/>
        <w:rPr>
          <w:rFonts w:eastAsia="MS Mincho"/>
          <w:lang w:val="en-US" w:eastAsia="zh-CN"/>
        </w:rPr>
      </w:pPr>
      <w:r w:rsidRPr="001F47C2">
        <w:rPr>
          <w:rFonts w:eastAsia="MS Mincho"/>
          <w:lang w:val="en-US" w:eastAsia="zh-CN"/>
        </w:rPr>
        <w:t>Preliminary information</w:t>
      </w:r>
    </w:p>
    <w:p w14:paraId="3C24123C" w14:textId="1045A515" w:rsidR="0093275B" w:rsidRPr="001F47C2" w:rsidRDefault="0093275B" w:rsidP="0093275B">
      <w:pPr>
        <w:widowControl w:val="0"/>
        <w:spacing w:after="80" w:line="240" w:lineRule="auto"/>
        <w:jc w:val="both"/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It is the applicant’s responsibility to ensure that the full and correct information is provided. Applications made on behalf of business names or unincorporated associations also require an individual applicant’s name, </w:t>
      </w:r>
      <w:proofErr w:type="spellStart"/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eg.</w:t>
      </w:r>
      <w:proofErr w:type="spellEnd"/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Ms</w:t>
      </w:r>
      <w:proofErr w:type="spellEnd"/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Jane Smith, Capital Enterprises Pty Ltd.</w:t>
      </w:r>
    </w:p>
    <w:p w14:paraId="4EDC6AB4" w14:textId="77777777" w:rsidR="0093275B" w:rsidRPr="001F47C2" w:rsidRDefault="0093275B" w:rsidP="0093275B">
      <w:pPr>
        <w:pStyle w:val="Heading2"/>
        <w:rPr>
          <w:rFonts w:eastAsia="MS Mincho"/>
          <w:lang w:val="en-US" w:eastAsia="zh-CN"/>
        </w:rPr>
      </w:pPr>
      <w:r w:rsidRPr="001F47C2">
        <w:rPr>
          <w:rFonts w:eastAsia="MS Mincho"/>
          <w:lang w:val="en-US" w:eastAsia="zh-CN"/>
        </w:rPr>
        <w:t>Who should complete this form?</w:t>
      </w:r>
    </w:p>
    <w:p w14:paraId="78F64C3C" w14:textId="77777777" w:rsidR="0093275B" w:rsidRDefault="0037020E" w:rsidP="0093275B">
      <w:pPr>
        <w:widowControl w:val="0"/>
        <w:spacing w:after="80" w:line="240" w:lineRule="auto"/>
        <w:jc w:val="both"/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</w:pPr>
      <w:r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The owner of a registered place or registered object who has </w:t>
      </w:r>
      <w:proofErr w:type="gramStart"/>
      <w:r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entered into</w:t>
      </w:r>
      <w:proofErr w:type="gramEnd"/>
      <w:r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a contract of sale of the whole or any part of the place or object</w:t>
      </w:r>
      <w:r w:rsidR="0093275B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.</w:t>
      </w:r>
    </w:p>
    <w:p w14:paraId="1BD799A1" w14:textId="77777777" w:rsidR="0037020E" w:rsidRPr="0037020E" w:rsidRDefault="0037020E" w:rsidP="0037020E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rFonts w:eastAsia="MS Mincho"/>
          <w:b/>
          <w:bCs/>
          <w:iCs/>
          <w:color w:val="00B2A9" w:themeColor="text2"/>
          <w:kern w:val="20"/>
          <w:sz w:val="22"/>
          <w:szCs w:val="28"/>
          <w:lang w:val="en-US" w:eastAsia="zh-CN"/>
        </w:rPr>
      </w:pPr>
      <w:r>
        <w:rPr>
          <w:rFonts w:eastAsia="MS Mincho"/>
          <w:b/>
          <w:bCs/>
          <w:iCs/>
          <w:color w:val="00B2A9" w:themeColor="text2"/>
          <w:kern w:val="20"/>
          <w:sz w:val="22"/>
          <w:szCs w:val="28"/>
          <w:lang w:val="en-US" w:eastAsia="zh-CN"/>
        </w:rPr>
        <w:t>When</w:t>
      </w:r>
      <w:r w:rsidRPr="0037020E">
        <w:rPr>
          <w:rFonts w:eastAsia="MS Mincho"/>
          <w:b/>
          <w:bCs/>
          <w:iCs/>
          <w:color w:val="00B2A9" w:themeColor="text2"/>
          <w:kern w:val="20"/>
          <w:sz w:val="22"/>
          <w:szCs w:val="28"/>
          <w:lang w:val="en-US" w:eastAsia="zh-CN"/>
        </w:rPr>
        <w:t xml:space="preserve"> should </w:t>
      </w:r>
      <w:r>
        <w:rPr>
          <w:rFonts w:eastAsia="MS Mincho"/>
          <w:b/>
          <w:bCs/>
          <w:iCs/>
          <w:color w:val="00B2A9" w:themeColor="text2"/>
          <w:kern w:val="20"/>
          <w:sz w:val="22"/>
          <w:szCs w:val="28"/>
          <w:lang w:val="en-US" w:eastAsia="zh-CN"/>
        </w:rPr>
        <w:t xml:space="preserve">this form be </w:t>
      </w:r>
      <w:r w:rsidRPr="0037020E">
        <w:rPr>
          <w:rFonts w:eastAsia="MS Mincho"/>
          <w:b/>
          <w:bCs/>
          <w:iCs/>
          <w:color w:val="00B2A9" w:themeColor="text2"/>
          <w:kern w:val="20"/>
          <w:sz w:val="22"/>
          <w:szCs w:val="28"/>
          <w:lang w:val="en-US" w:eastAsia="zh-CN"/>
        </w:rPr>
        <w:t>complete</w:t>
      </w:r>
      <w:r>
        <w:rPr>
          <w:rFonts w:eastAsia="MS Mincho"/>
          <w:b/>
          <w:bCs/>
          <w:iCs/>
          <w:color w:val="00B2A9" w:themeColor="text2"/>
          <w:kern w:val="20"/>
          <w:sz w:val="22"/>
          <w:szCs w:val="28"/>
          <w:lang w:val="en-US" w:eastAsia="zh-CN"/>
        </w:rPr>
        <w:t>d</w:t>
      </w:r>
      <w:r w:rsidRPr="0037020E">
        <w:rPr>
          <w:rFonts w:eastAsia="MS Mincho"/>
          <w:b/>
          <w:bCs/>
          <w:iCs/>
          <w:color w:val="00B2A9" w:themeColor="text2"/>
          <w:kern w:val="20"/>
          <w:sz w:val="22"/>
          <w:szCs w:val="28"/>
          <w:lang w:val="en-US" w:eastAsia="zh-CN"/>
        </w:rPr>
        <w:t>?</w:t>
      </w:r>
    </w:p>
    <w:p w14:paraId="392D6478" w14:textId="77777777" w:rsidR="0037020E" w:rsidRPr="0037020E" w:rsidRDefault="0037020E" w:rsidP="0037020E">
      <w:pPr>
        <w:widowControl w:val="0"/>
        <w:spacing w:after="80" w:line="240" w:lineRule="auto"/>
        <w:jc w:val="both"/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</w:pPr>
      <w:r w:rsidRPr="0037020E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The owner of a registered place or registered </w:t>
      </w:r>
      <w:r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must submit this form within 28 days of the date of contract for the sale </w:t>
      </w:r>
      <w:r w:rsidRPr="0037020E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>of the whole or any part of the place or object.</w:t>
      </w:r>
    </w:p>
    <w:p w14:paraId="1D74252A" w14:textId="77777777" w:rsidR="0022587C" w:rsidRPr="00986D5C" w:rsidRDefault="0022587C" w:rsidP="0022587C">
      <w:pPr>
        <w:pStyle w:val="Heading2"/>
        <w:rPr>
          <w:rFonts w:eastAsia="Cambria"/>
          <w:lang w:val="en-US" w:eastAsia="en-US"/>
        </w:rPr>
      </w:pPr>
      <w:r w:rsidRPr="00986D5C">
        <w:rPr>
          <w:rFonts w:eastAsia="Cambria"/>
          <w:lang w:val="en-US" w:eastAsia="en-US"/>
        </w:rPr>
        <w:t>Enquiries and more information</w:t>
      </w:r>
    </w:p>
    <w:p w14:paraId="0BC2805F" w14:textId="77777777" w:rsidR="0022587C" w:rsidRDefault="0022587C" w:rsidP="0022587C">
      <w:pPr>
        <w:spacing w:line="240" w:lineRule="auto"/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</w:pPr>
      <w:r w:rsidRPr="00986D5C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 xml:space="preserve">Web: </w:t>
      </w:r>
      <w:hyperlink r:id="rId8" w:history="1">
        <w:r w:rsidRPr="005D4458">
          <w:rPr>
            <w:rStyle w:val="Hyperlink"/>
            <w:rFonts w:ascii="Calibri" w:eastAsia="Cambria" w:hAnsi="Calibri" w:cs="Times New Roman"/>
            <w:sz w:val="22"/>
            <w:szCs w:val="22"/>
            <w:lang w:val="en-US" w:eastAsia="en-US"/>
          </w:rPr>
          <w:t>www.heritage.vic.gov.au</w:t>
        </w:r>
      </w:hyperlink>
    </w:p>
    <w:p w14:paraId="3FC37442" w14:textId="700B2C7A" w:rsidR="0022587C" w:rsidRDefault="0022587C" w:rsidP="0022587C">
      <w:pPr>
        <w:spacing w:line="240" w:lineRule="auto"/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</w:pPr>
      <w:r w:rsidRPr="00986D5C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>Telephone</w:t>
      </w:r>
      <w:r w:rsidRPr="00246562">
        <w:rPr>
          <w:rFonts w:ascii="Calibri" w:eastAsia="Cambria" w:hAnsi="Calibri" w:cs="Calibri"/>
          <w:color w:val="auto"/>
          <w:sz w:val="22"/>
          <w:szCs w:val="22"/>
          <w:lang w:val="en-US" w:eastAsia="en-US"/>
        </w:rPr>
        <w:t xml:space="preserve">: </w:t>
      </w:r>
      <w:r w:rsidR="00246562">
        <w:rPr>
          <w:rFonts w:ascii="Calibri" w:eastAsia="Cambria" w:hAnsi="Calibri" w:cs="Calibri"/>
          <w:color w:val="auto"/>
          <w:sz w:val="22"/>
          <w:szCs w:val="22"/>
          <w:lang w:val="en-US" w:eastAsia="en-US"/>
        </w:rPr>
        <w:t>(</w:t>
      </w:r>
      <w:r w:rsidR="00246562" w:rsidRPr="00246562">
        <w:rPr>
          <w:rFonts w:ascii="Calibri" w:eastAsiaTheme="minorEastAsia" w:hAnsi="Calibri" w:cs="Calibri"/>
          <w:noProof/>
          <w:color w:val="201F1E"/>
          <w:sz w:val="22"/>
          <w:szCs w:val="22"/>
        </w:rPr>
        <w:t>03</w:t>
      </w:r>
      <w:r w:rsidR="00246562">
        <w:rPr>
          <w:rFonts w:ascii="Calibri" w:eastAsiaTheme="minorEastAsia" w:hAnsi="Calibri" w:cs="Calibri"/>
          <w:noProof/>
          <w:color w:val="201F1E"/>
          <w:sz w:val="22"/>
          <w:szCs w:val="22"/>
        </w:rPr>
        <w:t>)</w:t>
      </w:r>
      <w:r w:rsidR="00246562" w:rsidRPr="00246562">
        <w:rPr>
          <w:rFonts w:ascii="Calibri" w:eastAsiaTheme="minorEastAsia" w:hAnsi="Calibri" w:cs="Calibri"/>
          <w:noProof/>
          <w:color w:val="201F1E"/>
          <w:sz w:val="22"/>
          <w:szCs w:val="22"/>
        </w:rPr>
        <w:t xml:space="preserve"> 7022 6390</w:t>
      </w:r>
      <w:r w:rsidR="00246562">
        <w:rPr>
          <w:rFonts w:eastAsiaTheme="minorEastAsia" w:cstheme="minorBidi"/>
          <w:noProof/>
          <w:color w:val="201F1E"/>
        </w:rPr>
        <w:t> </w:t>
      </w:r>
    </w:p>
    <w:p w14:paraId="484FE736" w14:textId="77777777" w:rsidR="0022587C" w:rsidRDefault="0022587C" w:rsidP="0022587C">
      <w:pPr>
        <w:spacing w:line="240" w:lineRule="auto"/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</w:pPr>
      <w:r w:rsidRPr="00986D5C">
        <w:rPr>
          <w:rFonts w:ascii="Calibri" w:eastAsia="Cambria" w:hAnsi="Calibri" w:cs="Times New Roman"/>
          <w:color w:val="auto"/>
          <w:sz w:val="22"/>
          <w:szCs w:val="22"/>
          <w:lang w:val="en-US" w:eastAsia="en-US"/>
        </w:rPr>
        <w:t xml:space="preserve">Email: </w:t>
      </w:r>
      <w:hyperlink r:id="rId9" w:history="1">
        <w:r w:rsidR="005A608C" w:rsidRPr="009C67BA">
          <w:rPr>
            <w:rStyle w:val="Hyperlink"/>
            <w:rFonts w:ascii="Calibri" w:eastAsia="Cambria" w:hAnsi="Calibri" w:cs="Times New Roman"/>
            <w:sz w:val="22"/>
            <w:szCs w:val="22"/>
            <w:lang w:val="en-US" w:eastAsia="en-US"/>
          </w:rPr>
          <w:t>heritage.registrations@delwp.vic.gov.au</w:t>
        </w:r>
      </w:hyperlink>
    </w:p>
    <w:p w14:paraId="3C65D749" w14:textId="77777777" w:rsidR="00F56CD8" w:rsidRPr="001F47C2" w:rsidRDefault="00F56CD8" w:rsidP="00F56CD8">
      <w:pPr>
        <w:pStyle w:val="Heading2"/>
        <w:rPr>
          <w:rFonts w:eastAsia="MS Mincho"/>
          <w:lang w:val="en-US" w:eastAsia="zh-CN"/>
        </w:rPr>
      </w:pPr>
      <w:r w:rsidRPr="001F47C2">
        <w:rPr>
          <w:rFonts w:eastAsia="MS Mincho"/>
          <w:lang w:val="en-US" w:eastAsia="zh-CN"/>
        </w:rPr>
        <w:t>Please lodge your application in one of the following ways:</w:t>
      </w:r>
    </w:p>
    <w:p w14:paraId="2A00EF1A" w14:textId="77777777" w:rsidR="00F56CD8" w:rsidRPr="001F47C2" w:rsidRDefault="00F56CD8" w:rsidP="00F56CD8">
      <w:pPr>
        <w:widowControl w:val="0"/>
        <w:spacing w:before="80" w:after="80" w:line="240" w:lineRule="auto"/>
        <w:ind w:right="-51"/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eastAsia="MS Mincho" w:hAnsi="Calibri" w:cs="Times New Roman"/>
          <w:i/>
          <w:color w:val="auto"/>
          <w:kern w:val="2"/>
          <w:sz w:val="22"/>
          <w:szCs w:val="22"/>
          <w:lang w:val="en-US" w:eastAsia="zh-CN"/>
        </w:rPr>
        <w:t>By email</w:t>
      </w:r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to</w:t>
      </w:r>
      <w:hyperlink r:id="rId10" w:history="1">
        <w:r w:rsidR="005A608C" w:rsidRPr="009C67BA">
          <w:rPr>
            <w:rStyle w:val="Hyperlink"/>
            <w:rFonts w:ascii="Calibri" w:eastAsia="Cambria" w:hAnsi="Calibri" w:cs="Times New Roman"/>
            <w:sz w:val="22"/>
            <w:szCs w:val="22"/>
            <w:lang w:val="en-US" w:eastAsia="en-US"/>
          </w:rPr>
          <w:t xml:space="preserve"> heritage.registrations</w:t>
        </w:r>
        <w:r w:rsidR="005A608C" w:rsidRPr="009C67BA">
          <w:rPr>
            <w:rStyle w:val="Hyperlink"/>
            <w:rFonts w:ascii="Calibri" w:eastAsia="MS Mincho" w:hAnsi="Calibri" w:cs="Times New Roman"/>
            <w:kern w:val="2"/>
            <w:sz w:val="22"/>
            <w:szCs w:val="22"/>
            <w:lang w:val="en-US" w:eastAsia="zh-CN"/>
          </w:rPr>
          <w:t>@delwp.vic.gov.au</w:t>
        </w:r>
      </w:hyperlink>
      <w:r w:rsidRPr="001F47C2">
        <w:rPr>
          <w:rFonts w:ascii="Calibri" w:eastAsia="MS Mincho" w:hAnsi="Calibri" w:cs="Times New Roman"/>
          <w:color w:val="auto"/>
          <w:kern w:val="2"/>
          <w:sz w:val="22"/>
          <w:szCs w:val="22"/>
          <w:lang w:val="en-US" w:eastAsia="zh-CN"/>
        </w:rPr>
        <w:t xml:space="preserve">    OR</w:t>
      </w:r>
    </w:p>
    <w:p w14:paraId="00E17B49" w14:textId="77777777" w:rsidR="00F56CD8" w:rsidRPr="001F47C2" w:rsidRDefault="00F56CD8" w:rsidP="00F56CD8">
      <w:pPr>
        <w:pStyle w:val="BodyText"/>
        <w:spacing w:before="0" w:after="0" w:line="240" w:lineRule="auto"/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eastAsia="MS Mincho" w:hAnsi="Calibri"/>
          <w:i/>
          <w:color w:val="auto"/>
          <w:kern w:val="2"/>
          <w:sz w:val="22"/>
          <w:szCs w:val="22"/>
          <w:lang w:val="en-US" w:eastAsia="zh-CN"/>
        </w:rPr>
        <w:t>By post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 to: </w:t>
      </w:r>
      <w:r w:rsidRPr="00986D5C">
        <w:rPr>
          <w:rFonts w:ascii="Calibri" w:eastAsia="Cambria" w:hAnsi="Calibri"/>
          <w:color w:val="auto"/>
          <w:sz w:val="22"/>
          <w:szCs w:val="22"/>
          <w:lang w:val="en-US"/>
        </w:rPr>
        <w:t xml:space="preserve">Executive Director, 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Heritage Victoria, PO Box 500, MELBOURNE VIC 8002</w:t>
      </w:r>
    </w:p>
    <w:p w14:paraId="654353E4" w14:textId="77777777" w:rsidR="00F56CD8" w:rsidRDefault="00F56CD8" w:rsidP="00F56CD8">
      <w:pPr>
        <w:pStyle w:val="BodyText"/>
        <w:spacing w:before="0" w:after="0" w:line="240" w:lineRule="auto"/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</w:pPr>
      <w:r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Please note: all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 sections must be completed. Incomplete applications will be returned to the applicant </w:t>
      </w:r>
      <w:r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which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 </w:t>
      </w:r>
      <w:r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 xml:space="preserve">may 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result in delay</w:t>
      </w:r>
      <w:r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s</w:t>
      </w:r>
      <w:r w:rsidRPr="001F47C2"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  <w:t>.</w:t>
      </w:r>
    </w:p>
    <w:p w14:paraId="62F650C2" w14:textId="77777777" w:rsidR="0022587C" w:rsidRDefault="0022587C" w:rsidP="00F56CD8">
      <w:pPr>
        <w:pStyle w:val="BodyText"/>
        <w:spacing w:before="0" w:after="0" w:line="240" w:lineRule="auto"/>
        <w:rPr>
          <w:rFonts w:ascii="Calibri" w:eastAsia="MS Mincho" w:hAnsi="Calibri"/>
          <w:color w:val="auto"/>
          <w:kern w:val="2"/>
          <w:sz w:val="22"/>
          <w:szCs w:val="22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"/>
        <w:gridCol w:w="3035"/>
        <w:gridCol w:w="236"/>
        <w:gridCol w:w="3032"/>
        <w:gridCol w:w="236"/>
        <w:gridCol w:w="3032"/>
        <w:gridCol w:w="321"/>
      </w:tblGrid>
      <w:tr w:rsidR="0022587C" w14:paraId="6ECDA139" w14:textId="77777777" w:rsidTr="00CA7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gridSpan w:val="7"/>
            <w:tcBorders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1E84FC3E" w14:textId="77777777" w:rsidR="0022587C" w:rsidRPr="00824F7B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i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824F7B">
              <w:rPr>
                <w:rFonts w:ascii="Calibri" w:eastAsia="MS Mincho" w:hAnsi="Calibri"/>
                <w:i/>
                <w:color w:val="auto"/>
                <w:kern w:val="2"/>
                <w:sz w:val="22"/>
                <w:szCs w:val="22"/>
                <w:lang w:val="en-US" w:eastAsia="zh-CN"/>
              </w:rPr>
              <w:t>Office use only</w:t>
            </w:r>
          </w:p>
        </w:tc>
      </w:tr>
      <w:tr w:rsidR="0022587C" w14:paraId="043CD3C1" w14:textId="77777777" w:rsidTr="00CA7CD7">
        <w:trPr>
          <w:trHeight w:val="69"/>
        </w:trPr>
        <w:tc>
          <w:tcPr>
            <w:tcW w:w="294" w:type="dxa"/>
            <w:tcBorders>
              <w:left w:val="single" w:sz="8" w:space="0" w:color="00B2A9" w:themeColor="text2"/>
              <w:bottom w:val="nil"/>
              <w:right w:val="nil"/>
            </w:tcBorders>
          </w:tcPr>
          <w:p w14:paraId="61AF0B94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135C20FC" w14:textId="77777777" w:rsidR="0022587C" w:rsidRPr="001F47C2" w:rsidRDefault="0022587C" w:rsidP="00CA7CD7">
            <w:pPr>
              <w:pStyle w:val="BodyText"/>
              <w:spacing w:before="0"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06A0C75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0F6CC517" w14:textId="77777777" w:rsidR="0022587C" w:rsidRPr="001F47C2" w:rsidRDefault="0022587C" w:rsidP="00CA7CD7">
            <w:pPr>
              <w:pStyle w:val="BodyText"/>
              <w:spacing w:before="0"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AD1BC00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3B263221" w14:textId="77777777" w:rsidR="0022587C" w:rsidRPr="001F47C2" w:rsidRDefault="0022587C" w:rsidP="00CA7CD7">
            <w:pPr>
              <w:pStyle w:val="BodyText"/>
              <w:spacing w:before="0"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single" w:sz="8" w:space="0" w:color="00B2A9" w:themeColor="text2"/>
            </w:tcBorders>
          </w:tcPr>
          <w:p w14:paraId="435DE591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22587C" w14:paraId="1AC0EA08" w14:textId="77777777" w:rsidTr="00CA7CD7">
        <w:trPr>
          <w:trHeight w:val="69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2C94520E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511CACBD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Place/object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1BBDB4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47498393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49686E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1D382F7C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0F8274A0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22587C" w14:paraId="6CF6B5F6" w14:textId="77777777" w:rsidTr="00AB1177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75DEE874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589" w:type="dxa"/>
            <w:gridSpan w:val="5"/>
            <w:tcBorders>
              <w:top w:val="single" w:sz="8" w:space="0" w:color="00B2A9" w:themeColor="text2"/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0388A926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14:paraId="2CCDC5C9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6D298596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C02F2" w14:paraId="3CE92B14" w14:textId="77777777" w:rsidTr="00CA7CD7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4FAFA2EA" w14:textId="77777777" w:rsidR="00EC02F2" w:rsidRDefault="00EC02F2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2009D14A" w14:textId="77777777" w:rsidR="00EC02F2" w:rsidRDefault="00EC02F2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1F47C2">
              <w:rPr>
                <w:rFonts w:ascii="Calibri" w:hAnsi="Calibri"/>
                <w:i/>
                <w:sz w:val="22"/>
                <w:szCs w:val="22"/>
              </w:rPr>
              <w:t>Date received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AEB509" w14:textId="77777777" w:rsidR="00EC02F2" w:rsidRDefault="00EC02F2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5063FA1A" w14:textId="77777777" w:rsidR="00EC02F2" w:rsidRDefault="00EC02F2" w:rsidP="005F08D9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7E9D80" w14:textId="77777777" w:rsidR="00EC02F2" w:rsidRDefault="00EC02F2" w:rsidP="005F08D9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626CFA1C" w14:textId="77777777" w:rsidR="00EC02F2" w:rsidRDefault="00EC02F2" w:rsidP="005F08D9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09C3F05F" w14:textId="77777777" w:rsidR="00EC02F2" w:rsidRDefault="00EC02F2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C02F2" w14:paraId="44A26192" w14:textId="77777777" w:rsidTr="00CA7CD7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58266B71" w14:textId="77777777" w:rsidR="00EC02F2" w:rsidRDefault="00EC02F2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54F4AB56" w14:textId="77777777" w:rsidR="00EC02F2" w:rsidRDefault="00EC02F2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14:paraId="495DE18D" w14:textId="77777777" w:rsidR="00EC02F2" w:rsidRDefault="00EC02F2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31A2B9DC" w14:textId="77777777" w:rsidR="00EC02F2" w:rsidRDefault="00EC02F2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4AC10C61" w14:textId="77777777" w:rsidR="00EC02F2" w:rsidRDefault="00EC02F2" w:rsidP="005F08D9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6B04CECF" w14:textId="77777777" w:rsidR="00EC02F2" w:rsidRDefault="00EC02F2" w:rsidP="005F08D9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327ED8C8" w14:textId="77777777" w:rsidR="00EC02F2" w:rsidRDefault="00EC02F2" w:rsidP="005F08D9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474F349E" w14:textId="77777777" w:rsidR="00EC02F2" w:rsidRDefault="00EC02F2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22587C" w14:paraId="0710E1DF" w14:textId="77777777" w:rsidTr="00CA7CD7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right w:val="nil"/>
            </w:tcBorders>
          </w:tcPr>
          <w:p w14:paraId="24860584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448E6CDF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6F391A3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6926DFE5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368518D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240D3D48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8" w:space="0" w:color="00B2A9" w:themeColor="text2"/>
            </w:tcBorders>
          </w:tcPr>
          <w:p w14:paraId="2AF4A955" w14:textId="77777777" w:rsidR="0022587C" w:rsidRDefault="0022587C" w:rsidP="00CA7CD7">
            <w:pPr>
              <w:pStyle w:val="BodyText"/>
              <w:spacing w:before="0" w:after="0" w:line="240" w:lineRule="auto"/>
              <w:rPr>
                <w:rFonts w:ascii="Calibri" w:eastAsia="MS Mincho" w:hAnsi="Calibr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</w:tbl>
    <w:p w14:paraId="2DB5E022" w14:textId="77777777" w:rsidR="0093275B" w:rsidRDefault="0093275B" w:rsidP="00FA06F5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br w:type="page"/>
      </w:r>
    </w:p>
    <w:p w14:paraId="35645411" w14:textId="77777777" w:rsidR="00902B3A" w:rsidRDefault="00996006" w:rsidP="00FA06F5">
      <w:pPr>
        <w:pStyle w:val="Heading1"/>
        <w:rPr>
          <w:rFonts w:eastAsia="Cambria"/>
          <w:color w:val="auto"/>
          <w:sz w:val="22"/>
          <w:szCs w:val="22"/>
          <w:lang w:val="en-US" w:eastAsia="en-US"/>
        </w:rPr>
      </w:pPr>
      <w:r>
        <w:rPr>
          <w:rFonts w:eastAsia="Cambria"/>
          <w:lang w:val="en-US" w:eastAsia="en-US"/>
        </w:rPr>
        <w:lastRenderedPageBreak/>
        <w:t xml:space="preserve">1. </w:t>
      </w:r>
      <w:r w:rsidR="005D6159">
        <w:rPr>
          <w:rFonts w:eastAsia="Cambria"/>
          <w:lang w:val="en-US" w:eastAsia="en-US"/>
        </w:rPr>
        <w:t>Existing owner</w:t>
      </w:r>
      <w:r w:rsidR="00986D5C" w:rsidRPr="00986D5C">
        <w:rPr>
          <w:rFonts w:eastAsia="Cambria"/>
          <w:lang w:val="en-US" w:eastAsia="en-US"/>
        </w:rPr>
        <w:t xml:space="preserve"> details</w:t>
      </w:r>
      <w:r w:rsidR="00986D5C" w:rsidRPr="00986D5C">
        <w:rPr>
          <w:rFonts w:eastAsia="Cambria"/>
          <w:color w:val="auto"/>
          <w:sz w:val="22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828"/>
        <w:gridCol w:w="2031"/>
        <w:gridCol w:w="804"/>
        <w:gridCol w:w="3542"/>
      </w:tblGrid>
      <w:tr w:rsidR="001E46A1" w14:paraId="1E2FF3A1" w14:textId="77777777" w:rsidTr="006A284D">
        <w:tc>
          <w:tcPr>
            <w:tcW w:w="3828" w:type="dxa"/>
          </w:tcPr>
          <w:p w14:paraId="64F9D03D" w14:textId="77777777" w:rsidR="001E46A1" w:rsidRDefault="001E46A1" w:rsidP="0037020E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Title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5EB6999D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1E46A1" w14:paraId="29E2A2E5" w14:textId="77777777" w:rsidTr="006A284D">
        <w:tc>
          <w:tcPr>
            <w:tcW w:w="3828" w:type="dxa"/>
          </w:tcPr>
          <w:p w14:paraId="30A227EE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First Name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57E29107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1E46A1" w14:paraId="6739867C" w14:textId="77777777" w:rsidTr="006A284D">
        <w:tc>
          <w:tcPr>
            <w:tcW w:w="3828" w:type="dxa"/>
          </w:tcPr>
          <w:p w14:paraId="768FED80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Surname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0A973E31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37020E" w14:paraId="0A646CCB" w14:textId="77777777" w:rsidTr="006A284D">
        <w:tc>
          <w:tcPr>
            <w:tcW w:w="3828" w:type="dxa"/>
          </w:tcPr>
          <w:p w14:paraId="24E93517" w14:textId="77777777" w:rsidR="0037020E" w:rsidRDefault="0037020E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Business or organization name:</w:t>
            </w:r>
          </w:p>
        </w:tc>
        <w:tc>
          <w:tcPr>
            <w:tcW w:w="6377" w:type="dxa"/>
            <w:gridSpan w:val="3"/>
          </w:tcPr>
          <w:p w14:paraId="21A6785E" w14:textId="77777777" w:rsidR="0037020E" w:rsidRDefault="0037020E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37020E" w14:paraId="58B2D1F0" w14:textId="77777777" w:rsidTr="006A284D">
        <w:tc>
          <w:tcPr>
            <w:tcW w:w="3828" w:type="dxa"/>
          </w:tcPr>
          <w:p w14:paraId="49AE5587" w14:textId="77777777" w:rsidR="0037020E" w:rsidRDefault="0037020E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Position title:</w:t>
            </w:r>
          </w:p>
        </w:tc>
        <w:tc>
          <w:tcPr>
            <w:tcW w:w="6377" w:type="dxa"/>
            <w:gridSpan w:val="3"/>
          </w:tcPr>
          <w:p w14:paraId="4013F535" w14:textId="77777777" w:rsidR="0037020E" w:rsidRDefault="0037020E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1E46A1" w14:paraId="1A2667E3" w14:textId="77777777" w:rsidTr="006A284D">
        <w:tc>
          <w:tcPr>
            <w:tcW w:w="3828" w:type="dxa"/>
          </w:tcPr>
          <w:p w14:paraId="5F2CBC4D" w14:textId="77777777" w:rsidR="001E46A1" w:rsidRPr="001F47C2" w:rsidRDefault="00996006" w:rsidP="006A284D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</w:t>
            </w:r>
            <w:r w:rsidR="001E46A1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ddress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5240C730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1E46A1" w14:paraId="43E702A3" w14:textId="77777777" w:rsidTr="006A284D">
        <w:tc>
          <w:tcPr>
            <w:tcW w:w="3828" w:type="dxa"/>
          </w:tcPr>
          <w:p w14:paraId="4E6C3513" w14:textId="77777777" w:rsidR="001E46A1" w:rsidRDefault="005D6159" w:rsidP="006A284D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E</w:t>
            </w:r>
            <w:r w:rsidR="001E46A1"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mail address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283CE9ED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1E46A1" w14:paraId="2DE8E191" w14:textId="77777777" w:rsidTr="006A284D">
        <w:tc>
          <w:tcPr>
            <w:tcW w:w="3828" w:type="dxa"/>
          </w:tcPr>
          <w:p w14:paraId="105D0361" w14:textId="77777777" w:rsidR="001E46A1" w:rsidRDefault="0037020E" w:rsidP="006A284D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2031" w:type="dxa"/>
          </w:tcPr>
          <w:p w14:paraId="5B5763BF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  <w:tc>
          <w:tcPr>
            <w:tcW w:w="804" w:type="dxa"/>
          </w:tcPr>
          <w:p w14:paraId="429A897A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  <w:tc>
          <w:tcPr>
            <w:tcW w:w="3542" w:type="dxa"/>
          </w:tcPr>
          <w:p w14:paraId="3D98E729" w14:textId="77777777" w:rsidR="001E46A1" w:rsidRDefault="001E46A1" w:rsidP="006A284D">
            <w:pPr>
              <w:pStyle w:val="BodyText"/>
              <w:rPr>
                <w:rFonts w:eastAsia="Cambria"/>
                <w:lang w:val="en-US"/>
              </w:rPr>
            </w:pPr>
          </w:p>
        </w:tc>
      </w:tr>
    </w:tbl>
    <w:p w14:paraId="5A225110" w14:textId="77777777" w:rsidR="00986D5C" w:rsidRDefault="00996006" w:rsidP="00FA06F5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2. </w:t>
      </w:r>
      <w:r w:rsidR="0093275B">
        <w:rPr>
          <w:rFonts w:eastAsia="Cambria"/>
          <w:lang w:val="en-US" w:eastAsia="en-US"/>
        </w:rPr>
        <w:t>Place</w:t>
      </w:r>
      <w:r>
        <w:rPr>
          <w:rFonts w:eastAsia="Cambria"/>
          <w:lang w:val="en-US" w:eastAsia="en-US"/>
        </w:rPr>
        <w:t xml:space="preserve"> or object</w:t>
      </w:r>
      <w:r w:rsidR="00986D5C" w:rsidRPr="00986D5C">
        <w:rPr>
          <w:rFonts w:eastAsia="Cambria"/>
          <w:lang w:val="en-US" w:eastAsia="en-US"/>
        </w:rPr>
        <w:t xml:space="preserve"> details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5103"/>
        <w:gridCol w:w="5102"/>
      </w:tblGrid>
      <w:tr w:rsidR="007875C2" w:rsidRPr="007875C2" w14:paraId="348A120A" w14:textId="77777777" w:rsidTr="005D6159">
        <w:tc>
          <w:tcPr>
            <w:tcW w:w="5103" w:type="dxa"/>
          </w:tcPr>
          <w:p w14:paraId="718CC766" w14:textId="49953568" w:rsidR="007875C2" w:rsidRPr="007875C2" w:rsidRDefault="007875C2" w:rsidP="007875C2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7875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Name of registered place or registered object</w:t>
            </w:r>
            <w:r w:rsidR="0024656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07875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(if any)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102" w:type="dxa"/>
          </w:tcPr>
          <w:p w14:paraId="40CA862C" w14:textId="77777777" w:rsidR="007875C2" w:rsidRPr="007875C2" w:rsidRDefault="007875C2" w:rsidP="007875C2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7875C2" w:rsidRPr="007875C2" w14:paraId="05CC0D6B" w14:textId="77777777" w:rsidTr="005D6159">
        <w:tc>
          <w:tcPr>
            <w:tcW w:w="5103" w:type="dxa"/>
          </w:tcPr>
          <w:p w14:paraId="2FE2CB1F" w14:textId="77777777" w:rsidR="007875C2" w:rsidRPr="007875C2" w:rsidRDefault="007875C2" w:rsidP="007875C2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7875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Address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or GPS location:</w:t>
            </w:r>
          </w:p>
        </w:tc>
        <w:tc>
          <w:tcPr>
            <w:tcW w:w="5102" w:type="dxa"/>
          </w:tcPr>
          <w:p w14:paraId="2A9734A9" w14:textId="77777777" w:rsidR="007875C2" w:rsidRPr="007875C2" w:rsidRDefault="007875C2" w:rsidP="005F08D9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7875C2" w:rsidRPr="007875C2" w14:paraId="3CE0776F" w14:textId="77777777" w:rsidTr="005D6159">
        <w:tc>
          <w:tcPr>
            <w:tcW w:w="5103" w:type="dxa"/>
          </w:tcPr>
          <w:p w14:paraId="002B6312" w14:textId="77777777" w:rsidR="007875C2" w:rsidRPr="007875C2" w:rsidRDefault="0037020E" w:rsidP="005F08D9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Victorian </w:t>
            </w:r>
            <w:r w:rsidR="007875C2" w:rsidRPr="007875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Heritage Register Number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102" w:type="dxa"/>
          </w:tcPr>
          <w:p w14:paraId="1B844890" w14:textId="77777777" w:rsidR="007875C2" w:rsidRPr="007875C2" w:rsidRDefault="007875C2" w:rsidP="005F08D9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A52AB41" w14:textId="77777777" w:rsidR="00AF3BC3" w:rsidRDefault="00AF3BC3" w:rsidP="00AF3BC3">
      <w:pPr>
        <w:pStyle w:val="BodyText"/>
        <w:spacing w:line="220" w:lineRule="atLeast"/>
        <w:ind w:left="113" w:right="113"/>
        <w:rPr>
          <w:rFonts w:ascii="Calibri" w:eastAsia="Cambria" w:hAnsi="Calibri"/>
          <w:color w:val="auto"/>
          <w:sz w:val="22"/>
          <w:szCs w:val="22"/>
          <w:lang w:val="en-US"/>
        </w:rPr>
      </w:pPr>
    </w:p>
    <w:p w14:paraId="20808C7F" w14:textId="77777777" w:rsidR="00996006" w:rsidRPr="00996006" w:rsidRDefault="00996006" w:rsidP="00996006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>3. Details of sale</w:t>
      </w:r>
    </w:p>
    <w:p w14:paraId="7E9A9A3B" w14:textId="7E1DE041" w:rsidR="00AF3BC3" w:rsidRDefault="00AF3BC3" w:rsidP="00AF3BC3">
      <w:pPr>
        <w:pStyle w:val="BodyText"/>
        <w:spacing w:line="220" w:lineRule="atLeast"/>
        <w:ind w:left="113" w:right="113"/>
        <w:rPr>
          <w:rFonts w:ascii="Calibri" w:eastAsia="Cambria" w:hAnsi="Calibri"/>
          <w:color w:val="auto"/>
          <w:sz w:val="22"/>
          <w:szCs w:val="22"/>
          <w:lang w:val="en-US"/>
        </w:rPr>
      </w:pPr>
      <w:r w:rsidRPr="00AF3BC3">
        <w:rPr>
          <w:rFonts w:ascii="Calibri" w:eastAsia="Cambria" w:hAnsi="Calibri"/>
          <w:color w:val="auto"/>
          <w:sz w:val="22"/>
          <w:szCs w:val="22"/>
          <w:lang w:val="en-US"/>
        </w:rPr>
        <w:t>I am intending to sell the above place or ob</w:t>
      </w:r>
      <w:r w:rsidR="0037020E">
        <w:rPr>
          <w:rFonts w:ascii="Calibri" w:eastAsia="Cambria" w:hAnsi="Calibri"/>
          <w:color w:val="auto"/>
          <w:sz w:val="22"/>
          <w:szCs w:val="22"/>
          <w:lang w:val="en-US"/>
        </w:rPr>
        <w:t>ject (purchaser details below):</w:t>
      </w:r>
    </w:p>
    <w:tbl>
      <w:tblPr>
        <w:tblStyle w:val="TableGrid"/>
        <w:tblW w:w="0" w:type="auto"/>
        <w:tblInd w:w="113" w:type="dxa"/>
        <w:tblLook w:val="0480" w:firstRow="0" w:lastRow="0" w:firstColumn="1" w:lastColumn="0" w:noHBand="0" w:noVBand="1"/>
      </w:tblPr>
      <w:tblGrid>
        <w:gridCol w:w="5067"/>
        <w:gridCol w:w="5025"/>
      </w:tblGrid>
      <w:tr w:rsidR="00AF3BC3" w14:paraId="5B7DB0A2" w14:textId="77777777" w:rsidTr="007875C2">
        <w:tc>
          <w:tcPr>
            <w:tcW w:w="5067" w:type="dxa"/>
          </w:tcPr>
          <w:p w14:paraId="0C1BCF2F" w14:textId="77777777" w:rsidR="00AF3BC3" w:rsidRDefault="007875C2" w:rsidP="007875C2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7875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Date contract of sale </w:t>
            </w:r>
            <w:proofErr w:type="gramStart"/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entered into</w:t>
            </w:r>
            <w:proofErr w:type="gramEnd"/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025" w:type="dxa"/>
          </w:tcPr>
          <w:p w14:paraId="21E7FA65" w14:textId="77777777" w:rsidR="00AF3BC3" w:rsidRDefault="00AF3BC3" w:rsidP="00AF3BC3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AF3BC3" w14:paraId="5F238380" w14:textId="77777777" w:rsidTr="007875C2">
        <w:tc>
          <w:tcPr>
            <w:tcW w:w="5067" w:type="dxa"/>
          </w:tcPr>
          <w:p w14:paraId="7FEE1CAD" w14:textId="77777777" w:rsidR="00AF3BC3" w:rsidRDefault="007875C2" w:rsidP="00AF3BC3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 w:rsidRPr="007875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Date of settlement of purchase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025" w:type="dxa"/>
          </w:tcPr>
          <w:p w14:paraId="6CCF1347" w14:textId="77777777" w:rsidR="00AF3BC3" w:rsidRDefault="00AF3BC3" w:rsidP="00AF3BC3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078B750" w14:textId="77777777" w:rsidR="00040F9C" w:rsidRDefault="00040F9C" w:rsidP="007875C2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br w:type="page"/>
      </w:r>
    </w:p>
    <w:p w14:paraId="621D74E4" w14:textId="77777777" w:rsidR="007875C2" w:rsidRDefault="00996006" w:rsidP="007875C2">
      <w:pPr>
        <w:pStyle w:val="Heading1"/>
        <w:rPr>
          <w:rFonts w:eastAsia="Cambria"/>
          <w:color w:val="auto"/>
          <w:sz w:val="22"/>
          <w:szCs w:val="22"/>
          <w:lang w:val="en-US" w:eastAsia="en-US"/>
        </w:rPr>
      </w:pPr>
      <w:r>
        <w:rPr>
          <w:rFonts w:eastAsia="Cambria"/>
          <w:lang w:val="en-US" w:eastAsia="en-US"/>
        </w:rPr>
        <w:lastRenderedPageBreak/>
        <w:t xml:space="preserve">4. </w:t>
      </w:r>
      <w:r w:rsidR="007875C2">
        <w:rPr>
          <w:rFonts w:eastAsia="Cambria"/>
          <w:lang w:val="en-US" w:eastAsia="en-US"/>
        </w:rPr>
        <w:t>Purchaser</w:t>
      </w:r>
      <w:r w:rsidR="007875C2" w:rsidRPr="00986D5C">
        <w:rPr>
          <w:rFonts w:eastAsia="Cambria"/>
          <w:lang w:val="en-US" w:eastAsia="en-US"/>
        </w:rPr>
        <w:t xml:space="preserve"> details</w:t>
      </w:r>
      <w:r w:rsidR="007875C2" w:rsidRPr="00986D5C">
        <w:rPr>
          <w:rFonts w:eastAsia="Cambria"/>
          <w:color w:val="auto"/>
          <w:sz w:val="22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828"/>
        <w:gridCol w:w="2031"/>
        <w:gridCol w:w="804"/>
        <w:gridCol w:w="3542"/>
      </w:tblGrid>
      <w:tr w:rsidR="007875C2" w14:paraId="5EE46F95" w14:textId="77777777" w:rsidTr="005F08D9">
        <w:tc>
          <w:tcPr>
            <w:tcW w:w="3828" w:type="dxa"/>
          </w:tcPr>
          <w:p w14:paraId="1F1A4059" w14:textId="77777777" w:rsidR="007875C2" w:rsidRDefault="007875C2" w:rsidP="0037020E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Title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4D2350ED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7875C2" w14:paraId="4BE5C5D3" w14:textId="77777777" w:rsidTr="005F08D9">
        <w:tc>
          <w:tcPr>
            <w:tcW w:w="3828" w:type="dxa"/>
          </w:tcPr>
          <w:p w14:paraId="7C999F03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First Name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2C7627E8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7875C2" w14:paraId="7E399848" w14:textId="77777777" w:rsidTr="005F08D9">
        <w:tc>
          <w:tcPr>
            <w:tcW w:w="3828" w:type="dxa"/>
          </w:tcPr>
          <w:p w14:paraId="48E301A0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Surname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47C22606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5D6159" w14:paraId="5239B559" w14:textId="77777777" w:rsidTr="005F08D9">
        <w:tc>
          <w:tcPr>
            <w:tcW w:w="3828" w:type="dxa"/>
          </w:tcPr>
          <w:p w14:paraId="0293F5C6" w14:textId="77777777" w:rsidR="005D6159" w:rsidRDefault="0037020E" w:rsidP="005F08D9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Business or </w:t>
            </w:r>
            <w:proofErr w:type="spellStart"/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o</w:t>
            </w:r>
            <w:r w:rsidR="005D6159"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rganisation</w:t>
            </w:r>
            <w:proofErr w:type="spellEnd"/>
            <w:r w:rsidR="005D6159"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 xml:space="preserve"> name</w:t>
            </w: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01486AE6" w14:textId="77777777" w:rsidR="005D6159" w:rsidRDefault="005D6159" w:rsidP="005F08D9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37020E" w14:paraId="21FEE2E4" w14:textId="77777777" w:rsidTr="005F08D9">
        <w:tc>
          <w:tcPr>
            <w:tcW w:w="3828" w:type="dxa"/>
          </w:tcPr>
          <w:p w14:paraId="0AEF0639" w14:textId="77777777" w:rsidR="0037020E" w:rsidRDefault="0037020E" w:rsidP="005F08D9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Position title:</w:t>
            </w:r>
          </w:p>
        </w:tc>
        <w:tc>
          <w:tcPr>
            <w:tcW w:w="6377" w:type="dxa"/>
            <w:gridSpan w:val="3"/>
          </w:tcPr>
          <w:p w14:paraId="0ECE78D9" w14:textId="77777777" w:rsidR="0037020E" w:rsidRDefault="0037020E" w:rsidP="005F08D9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7875C2" w14:paraId="29EFB76E" w14:textId="77777777" w:rsidTr="005F08D9">
        <w:tc>
          <w:tcPr>
            <w:tcW w:w="3828" w:type="dxa"/>
          </w:tcPr>
          <w:p w14:paraId="4A53184C" w14:textId="77777777" w:rsidR="007875C2" w:rsidRPr="001F47C2" w:rsidRDefault="007875C2" w:rsidP="005F08D9">
            <w:pPr>
              <w:pStyle w:val="BodyText"/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Address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70D802C8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7875C2" w14:paraId="701AB66A" w14:textId="77777777" w:rsidTr="005F08D9">
        <w:tc>
          <w:tcPr>
            <w:tcW w:w="3828" w:type="dxa"/>
          </w:tcPr>
          <w:p w14:paraId="6C5CCBB4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E</w:t>
            </w: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mail address</w:t>
            </w:r>
            <w:r w:rsidR="0037020E"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14:paraId="3EFFA2F0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7875C2" w14:paraId="44B7C8AB" w14:textId="77777777" w:rsidTr="005F08D9">
        <w:tc>
          <w:tcPr>
            <w:tcW w:w="3828" w:type="dxa"/>
          </w:tcPr>
          <w:p w14:paraId="4BD4E98F" w14:textId="77777777" w:rsidR="007875C2" w:rsidRDefault="0037020E" w:rsidP="005F08D9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eastAsia="Cambria" w:hAnsi="Calibri"/>
                <w:color w:val="auto"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2031" w:type="dxa"/>
          </w:tcPr>
          <w:p w14:paraId="4210DFE7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</w:p>
        </w:tc>
        <w:tc>
          <w:tcPr>
            <w:tcW w:w="804" w:type="dxa"/>
          </w:tcPr>
          <w:p w14:paraId="1C6A694D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</w:p>
        </w:tc>
        <w:tc>
          <w:tcPr>
            <w:tcW w:w="3542" w:type="dxa"/>
          </w:tcPr>
          <w:p w14:paraId="39567448" w14:textId="77777777" w:rsidR="007875C2" w:rsidRDefault="007875C2" w:rsidP="005F08D9">
            <w:pPr>
              <w:pStyle w:val="BodyText"/>
              <w:rPr>
                <w:rFonts w:eastAsia="Cambria"/>
                <w:lang w:val="en-US"/>
              </w:rPr>
            </w:pPr>
          </w:p>
        </w:tc>
      </w:tr>
    </w:tbl>
    <w:p w14:paraId="599A3225" w14:textId="77777777" w:rsidR="00EB2EA0" w:rsidRDefault="00996006" w:rsidP="00EB2EA0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5. Applicant </w:t>
      </w:r>
      <w:r w:rsidR="0037020E">
        <w:rPr>
          <w:rFonts w:eastAsia="Cambria"/>
          <w:lang w:val="en-US" w:eastAsia="en-US"/>
        </w:rPr>
        <w:t>statement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544"/>
        <w:gridCol w:w="6661"/>
      </w:tblGrid>
      <w:tr w:rsidR="00EB2EA0" w14:paraId="2ADF2D68" w14:textId="77777777" w:rsidTr="005F08D9">
        <w:tc>
          <w:tcPr>
            <w:tcW w:w="10205" w:type="dxa"/>
            <w:gridSpan w:val="2"/>
          </w:tcPr>
          <w:p w14:paraId="0B82901C" w14:textId="77777777" w:rsidR="00EB2EA0" w:rsidRDefault="00EB2EA0" w:rsidP="0037020E">
            <w:pPr>
              <w:spacing w:line="240" w:lineRule="auto"/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</w:pPr>
            <w:r w:rsidRPr="00EB2EA0">
              <w:rPr>
                <w:rFonts w:ascii="Calibri" w:hAnsi="Calibri"/>
                <w:spacing w:val="-1"/>
                <w:sz w:val="22"/>
                <w:szCs w:val="22"/>
              </w:rPr>
              <w:t xml:space="preserve">I </w:t>
            </w:r>
            <w:r w:rsidR="0037020E">
              <w:rPr>
                <w:rFonts w:ascii="Calibri" w:hAnsi="Calibri"/>
                <w:spacing w:val="-1"/>
                <w:sz w:val="22"/>
                <w:szCs w:val="22"/>
              </w:rPr>
              <w:t>state</w:t>
            </w:r>
            <w:r w:rsidRPr="00EB2EA0">
              <w:rPr>
                <w:rFonts w:ascii="Calibri" w:hAnsi="Calibri"/>
                <w:spacing w:val="-1"/>
                <w:sz w:val="22"/>
                <w:szCs w:val="22"/>
              </w:rPr>
              <w:t xml:space="preserve"> that the information I have given on this form is correct to the best of my knowledge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EB2EA0" w14:paraId="237A818A" w14:textId="77777777" w:rsidTr="005F08D9">
        <w:tc>
          <w:tcPr>
            <w:tcW w:w="3544" w:type="dxa"/>
          </w:tcPr>
          <w:p w14:paraId="4EDDC134" w14:textId="77777777" w:rsidR="00EB2EA0" w:rsidRDefault="00EB2EA0" w:rsidP="005F08D9">
            <w:pPr>
              <w:spacing w:line="240" w:lineRule="auto"/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Name</w:t>
            </w:r>
            <w:r w:rsidR="00466442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1" w:type="dxa"/>
          </w:tcPr>
          <w:p w14:paraId="2C49BA3D" w14:textId="77777777" w:rsidR="00EB2EA0" w:rsidRDefault="00EB2EA0" w:rsidP="005F08D9">
            <w:pPr>
              <w:spacing w:line="240" w:lineRule="auto"/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EB2EA0" w14:paraId="7B899477" w14:textId="77777777" w:rsidTr="005F08D9">
        <w:tc>
          <w:tcPr>
            <w:tcW w:w="3544" w:type="dxa"/>
          </w:tcPr>
          <w:p w14:paraId="2DC85AA2" w14:textId="77777777" w:rsidR="00EB2EA0" w:rsidRDefault="00EB2EA0" w:rsidP="005F08D9">
            <w:pPr>
              <w:spacing w:line="240" w:lineRule="auto"/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Signature</w:t>
            </w:r>
            <w:r w:rsidR="00466442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1" w:type="dxa"/>
          </w:tcPr>
          <w:p w14:paraId="7A49C7F9" w14:textId="77777777" w:rsidR="00EB2EA0" w:rsidRDefault="00EB2EA0" w:rsidP="005F08D9">
            <w:pPr>
              <w:spacing w:line="240" w:lineRule="auto"/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EB2EA0" w14:paraId="2B6F8433" w14:textId="77777777" w:rsidTr="005F08D9">
        <w:tc>
          <w:tcPr>
            <w:tcW w:w="3544" w:type="dxa"/>
          </w:tcPr>
          <w:p w14:paraId="6811808E" w14:textId="77777777" w:rsidR="00EB2EA0" w:rsidRDefault="00EB2EA0" w:rsidP="005F08D9">
            <w:pPr>
              <w:spacing w:line="240" w:lineRule="auto"/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Date</w:t>
            </w:r>
            <w:r w:rsidR="00466442"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1" w:type="dxa"/>
          </w:tcPr>
          <w:p w14:paraId="027DB403" w14:textId="77777777" w:rsidR="00EB2EA0" w:rsidRDefault="00EB2EA0" w:rsidP="005F08D9">
            <w:pPr>
              <w:spacing w:line="240" w:lineRule="auto"/>
              <w:rPr>
                <w:rFonts w:ascii="Calibri" w:eastAsia="Cambria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702F5957" w14:textId="77777777" w:rsidR="00EB2EA0" w:rsidRPr="001F47C2" w:rsidRDefault="00EB2EA0" w:rsidP="00EB2EA0">
      <w:pPr>
        <w:pStyle w:val="BodyText"/>
        <w:rPr>
          <w:rFonts w:ascii="Calibri" w:hAnsi="Calibri"/>
          <w:b/>
          <w:sz w:val="22"/>
          <w:szCs w:val="22"/>
        </w:rPr>
      </w:pPr>
    </w:p>
    <w:p w14:paraId="63835404" w14:textId="77777777" w:rsidR="00AF3BC3" w:rsidRDefault="00AF3BC3" w:rsidP="00AF3BC3">
      <w:pPr>
        <w:pStyle w:val="BodyText"/>
        <w:spacing w:line="220" w:lineRule="atLeast"/>
        <w:ind w:left="113" w:right="113"/>
        <w:rPr>
          <w:rFonts w:ascii="Calibri" w:eastAsia="Cambria" w:hAnsi="Calibri"/>
          <w:color w:val="auto"/>
          <w:sz w:val="22"/>
          <w:szCs w:val="22"/>
          <w:lang w:val="en-US"/>
        </w:rPr>
      </w:pPr>
    </w:p>
    <w:sectPr w:rsidR="00AF3BC3" w:rsidSect="00674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211" w:right="851" w:bottom="1134" w:left="851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6730" w14:textId="77777777" w:rsidR="00851C48" w:rsidRDefault="00851C48">
      <w:r>
        <w:separator/>
      </w:r>
    </w:p>
    <w:p w14:paraId="042E8079" w14:textId="77777777" w:rsidR="00851C48" w:rsidRDefault="00851C48"/>
    <w:p w14:paraId="070341F5" w14:textId="77777777" w:rsidR="00851C48" w:rsidRDefault="00851C48"/>
  </w:endnote>
  <w:endnote w:type="continuationSeparator" w:id="0">
    <w:p w14:paraId="36D30874" w14:textId="77777777" w:rsidR="00851C48" w:rsidRDefault="00851C48">
      <w:r>
        <w:continuationSeparator/>
      </w:r>
    </w:p>
    <w:p w14:paraId="58F82A0C" w14:textId="77777777" w:rsidR="00851C48" w:rsidRDefault="00851C48"/>
    <w:p w14:paraId="4371FB61" w14:textId="77777777" w:rsidR="00851C48" w:rsidRDefault="00851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250538" w14:paraId="6007C690" w14:textId="77777777" w:rsidTr="00674EEB">
      <w:trPr>
        <w:trHeight w:val="397"/>
      </w:trPr>
      <w:tc>
        <w:tcPr>
          <w:tcW w:w="340" w:type="dxa"/>
        </w:tcPr>
        <w:p w14:paraId="3998F9F9" w14:textId="54FEF1BA" w:rsidR="00250538" w:rsidRPr="00D55628" w:rsidRDefault="00C6614F" w:rsidP="00250538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0" allowOverlap="1" wp14:anchorId="538C4C7A" wp14:editId="68F8DB7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11" name="MSIPCM62624c749a496515507f23c8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59838E" w14:textId="34E5AF7C" w:rsidR="00C6614F" w:rsidRPr="00C6614F" w:rsidRDefault="00C6614F" w:rsidP="00C6614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C6614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8C4C7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2624c749a496515507f23c8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Kqlq+rUCAABS&#10;BQAADgAAAAAAAAAAAAAAAAAuAgAAZHJzL2Uyb0RvYy54bWxQSwECLQAUAAYACAAAACEAEXKnft8A&#10;AAALAQAADwAAAAAAAAAAAAAAAAAPBQAAZHJzL2Rvd25yZXYueG1sUEsFBgAAAAAEAAQA8wAAABsG&#10;AAAAAA==&#10;" o:allowincell="f" filled="f" stroked="f" strokeweight=".5pt">
                    <v:fill o:detectmouseclick="t"/>
                    <v:textbox inset=",0,,0">
                      <w:txbxContent>
                        <w:p w14:paraId="3659838E" w14:textId="34E5AF7C" w:rsidR="00C6614F" w:rsidRPr="00C6614F" w:rsidRDefault="00C6614F" w:rsidP="00C661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6614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50538" w:rsidRPr="00D55628">
            <w:fldChar w:fldCharType="begin"/>
          </w:r>
          <w:r w:rsidR="00250538" w:rsidRPr="00D55628">
            <w:instrText xml:space="preserve"> PAGE   \* MERGEFORMAT </w:instrText>
          </w:r>
          <w:r w:rsidR="00250538" w:rsidRPr="00D55628">
            <w:fldChar w:fldCharType="separate"/>
          </w:r>
          <w:r w:rsidR="004C478E">
            <w:rPr>
              <w:noProof/>
            </w:rPr>
            <w:t>2</w:t>
          </w:r>
          <w:r w:rsidR="00250538" w:rsidRPr="00D55628">
            <w:fldChar w:fldCharType="end"/>
          </w:r>
        </w:p>
      </w:tc>
      <w:tc>
        <w:tcPr>
          <w:tcW w:w="9071" w:type="dxa"/>
        </w:tcPr>
        <w:p w14:paraId="3CBAA990" w14:textId="77777777" w:rsidR="00250538" w:rsidRPr="00D55628" w:rsidRDefault="00250538" w:rsidP="00250538">
          <w:pPr>
            <w:pStyle w:val="FooterEven"/>
          </w:pPr>
        </w:p>
      </w:tc>
    </w:tr>
  </w:tbl>
  <w:p w14:paraId="25596692" w14:textId="77777777" w:rsidR="00250538" w:rsidRDefault="00250538" w:rsidP="00250538">
    <w:pPr>
      <w:pStyle w:val="FooterEven"/>
    </w:pPr>
  </w:p>
  <w:p w14:paraId="71C0A3DC" w14:textId="77777777" w:rsidR="00A209C4" w:rsidRPr="00250538" w:rsidRDefault="00A209C4" w:rsidP="0025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250538" w14:paraId="69CB3D41" w14:textId="77777777" w:rsidTr="00674EEB">
      <w:trPr>
        <w:trHeight w:val="397"/>
      </w:trPr>
      <w:tc>
        <w:tcPr>
          <w:tcW w:w="9071" w:type="dxa"/>
        </w:tcPr>
        <w:p w14:paraId="737F0C8B" w14:textId="47E5DD65" w:rsidR="00250538" w:rsidRPr="00CB1FB7" w:rsidRDefault="00C6614F" w:rsidP="00250538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0" allowOverlap="1" wp14:anchorId="586B50B2" wp14:editId="7487EFF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9" name="MSIPCMba6a4a1193368e193d0f04d6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31919" w14:textId="4AD293FA" w:rsidR="00C6614F" w:rsidRPr="00C6614F" w:rsidRDefault="00C6614F" w:rsidP="00C6614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C6614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86B50B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a6a4a1193368e193d0f04d6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DpLvwPrgIAAEcFAAAOAAAA&#10;AAAAAAAAAAAAAC4CAABkcnMvZTJvRG9jLnhtbFBLAQItABQABgAIAAAAIQARcqd+3wAAAAsBAAAP&#10;AAAAAAAAAAAAAAAAAAgFAABkcnMvZG93bnJldi54bWxQSwUGAAAAAAQABADzAAAAFAYAAAAA&#10;" o:allowincell="f" filled="f" stroked="f" strokeweight=".5pt">
                    <v:fill o:detectmouseclick="t"/>
                    <v:textbox inset=",0,,0">
                      <w:txbxContent>
                        <w:p w14:paraId="64131919" w14:textId="4AD293FA" w:rsidR="00C6614F" w:rsidRPr="00C6614F" w:rsidRDefault="00C6614F" w:rsidP="00C661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6614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6C112BD3" w14:textId="77777777" w:rsidR="00250538" w:rsidRPr="00D55628" w:rsidRDefault="00250538" w:rsidP="00250538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4C478E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4F9CD57" w14:textId="77777777" w:rsidR="00250538" w:rsidRDefault="00250538" w:rsidP="00250538">
    <w:pPr>
      <w:pStyle w:val="Footer"/>
    </w:pPr>
  </w:p>
  <w:p w14:paraId="6E475D91" w14:textId="77777777" w:rsidR="00A209C4" w:rsidRDefault="00A209C4" w:rsidP="0021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AE32" w14:textId="79204D02" w:rsidR="00A209C4" w:rsidRDefault="00C6614F" w:rsidP="00986D5C">
    <w:pPr>
      <w:pStyle w:val="Footer"/>
      <w:spacing w:before="100" w:beforeAutospacing="1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67374FA1" wp14:editId="576F7D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0" name="MSIPCM1bf543798990aec2304b5c45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A7C0D7" w14:textId="7F982A7D" w:rsidR="00C6614F" w:rsidRPr="00C6614F" w:rsidRDefault="00C6614F" w:rsidP="00C661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6614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74FA1" id="_x0000_t202" coordsize="21600,21600" o:spt="202" path="m,l,21600r21600,l21600,xe">
              <v:stroke joinstyle="miter"/>
              <v:path gradientshapeok="t" o:connecttype="rect"/>
            </v:shapetype>
            <v:shape id="MSIPCM1bf543798990aec2304b5c45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7+vEirICAABRBQAA&#10;DgAAAAAAAAAAAAAAAAAuAgAAZHJzL2Uyb0RvYy54bWxQSwECLQAUAAYACAAAACEAEXKnft8AAAAL&#10;AQAADwAAAAAAAAAAAAAAAAAMBQAAZHJzL2Rvd25yZXYueG1sUEsFBgAAAAAEAAQA8wAAABgGAAAA&#10;AA==&#10;" o:allowincell="f" filled="f" stroked="f" strokeweight=".5pt">
              <v:fill o:detectmouseclick="t"/>
              <v:textbox inset=",0,,0">
                <w:txbxContent>
                  <w:p w14:paraId="78A7C0D7" w14:textId="7F982A7D" w:rsidR="00C6614F" w:rsidRPr="00C6614F" w:rsidRDefault="00C6614F" w:rsidP="00C661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6614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159">
      <w:rPr>
        <w:noProof/>
      </w:rPr>
      <w:drawing>
        <wp:inline distT="0" distB="0" distL="0" distR="0" wp14:anchorId="3A36DBB1" wp14:editId="6596F056">
          <wp:extent cx="888365" cy="902335"/>
          <wp:effectExtent l="0" t="0" r="698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09C4">
      <w:rPr>
        <w:noProof/>
        <w:sz w:val="18"/>
      </w:rPr>
      <w:drawing>
        <wp:anchor distT="0" distB="0" distL="114300" distR="114300" simplePos="0" relativeHeight="251665408" behindDoc="1" locked="1" layoutInCell="1" allowOverlap="1" wp14:anchorId="6A8F07AE" wp14:editId="0C26826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16175" cy="902335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27078" b="-59544"/>
                  <a:stretch/>
                </pic:blipFill>
                <pic:spPr bwMode="auto">
                  <a:xfrm>
                    <a:off x="0" y="0"/>
                    <a:ext cx="2422800" cy="904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F403" w14:textId="77777777" w:rsidR="00851C48" w:rsidRPr="008F5280" w:rsidRDefault="00851C48" w:rsidP="008F5280">
      <w:pPr>
        <w:pStyle w:val="FootnoteSeparator"/>
      </w:pPr>
    </w:p>
    <w:p w14:paraId="7949E17E" w14:textId="77777777" w:rsidR="00851C48" w:rsidRDefault="00851C48"/>
  </w:footnote>
  <w:footnote w:type="continuationSeparator" w:id="0">
    <w:p w14:paraId="52AB3843" w14:textId="77777777" w:rsidR="00851C48" w:rsidRDefault="00851C48" w:rsidP="008F5280">
      <w:pPr>
        <w:pStyle w:val="FootnoteSeparator"/>
      </w:pPr>
    </w:p>
    <w:p w14:paraId="0D9A567B" w14:textId="77777777" w:rsidR="00851C48" w:rsidRDefault="00851C48"/>
    <w:p w14:paraId="74F474FD" w14:textId="77777777" w:rsidR="00851C48" w:rsidRDefault="00851C48"/>
  </w:footnote>
  <w:footnote w:type="continuationNotice" w:id="1">
    <w:p w14:paraId="60C04FAB" w14:textId="77777777" w:rsidR="00851C48" w:rsidRDefault="00851C48" w:rsidP="00D55628"/>
    <w:p w14:paraId="4CBD3CC5" w14:textId="77777777" w:rsidR="00851C48" w:rsidRDefault="00851C48"/>
    <w:p w14:paraId="12D12FC1" w14:textId="77777777" w:rsidR="00851C48" w:rsidRDefault="00851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209C4" w:rsidRPr="00975ED3" w14:paraId="50CD60E5" w14:textId="77777777" w:rsidTr="00920652">
      <w:trPr>
        <w:trHeight w:hRule="exact" w:val="1418"/>
      </w:trPr>
      <w:tc>
        <w:tcPr>
          <w:tcW w:w="7761" w:type="dxa"/>
          <w:vAlign w:val="center"/>
        </w:tcPr>
        <w:p w14:paraId="0E5AE9F0" w14:textId="728FAFB9" w:rsidR="00A209C4" w:rsidRPr="00975ED3" w:rsidRDefault="00246562" w:rsidP="00920652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Notice of intention to sell registered place or registered object</w:t>
          </w:r>
          <w:r>
            <w:rPr>
              <w:noProof/>
            </w:rPr>
            <w:fldChar w:fldCharType="end"/>
          </w:r>
        </w:p>
      </w:tc>
    </w:tr>
  </w:tbl>
  <w:p w14:paraId="720B20AF" w14:textId="77777777"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2E9BF68" wp14:editId="5C609F7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4126D" id="TriangleRight" o:spid="_x0000_s1026" style="position:absolute;margin-left:56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1D1A7C5" wp14:editId="631DE26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A22E2" id="TriangleLeft" o:spid="_x0000_s1026" style="position:absolute;margin-left:22.7pt;margin-top:22.7pt;width:68.05pt;height:70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C830E85" wp14:editId="1AD0B5E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476C6" id="Rectangle" o:spid="_x0000_s1026" style="position:absolute;margin-left:22.7pt;margin-top:22.7pt;width:552.75pt;height:70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2FF1BE34" w14:textId="77777777" w:rsidR="00A209C4" w:rsidRDefault="00A2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0538" w:rsidRPr="00975ED3" w14:paraId="3BA213C3" w14:textId="77777777" w:rsidTr="00674EEB">
      <w:trPr>
        <w:trHeight w:hRule="exact" w:val="1418"/>
      </w:trPr>
      <w:tc>
        <w:tcPr>
          <w:tcW w:w="7761" w:type="dxa"/>
          <w:vAlign w:val="center"/>
        </w:tcPr>
        <w:p w14:paraId="61C41D3A" w14:textId="1F629242" w:rsidR="00250538" w:rsidRPr="00975ED3" w:rsidRDefault="00246562" w:rsidP="00250538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Notice of intention to sell registered place or registered object</w:t>
          </w:r>
          <w:r>
            <w:rPr>
              <w:noProof/>
            </w:rPr>
            <w:fldChar w:fldCharType="end"/>
          </w:r>
        </w:p>
      </w:tc>
    </w:tr>
  </w:tbl>
  <w:p w14:paraId="53DCE393" w14:textId="77777777" w:rsidR="00250538" w:rsidRPr="00E97294" w:rsidRDefault="00250538" w:rsidP="00250538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DFDBA6" wp14:editId="4DFA62FE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CA972" id="TriangleRight" o:spid="_x0000_s1026" style="position:absolute;margin-left:56.7pt;margin-top:22.7pt;width:68.05pt;height:7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OM0g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9B49580" wp14:editId="3FD8003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E4C155" id="TriangleLeft" o:spid="_x0000_s1026" style="position:absolute;margin-left:22.7pt;margin-top:22.7pt;width:6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8CA747" wp14:editId="1AFA273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E0F4B4" id="Rectangle" o:spid="_x0000_s1026" style="position:absolute;margin-left:22.7pt;margin-top:22.7pt;width:552.7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C136008" w14:textId="77777777" w:rsidR="00250538" w:rsidRDefault="00250538" w:rsidP="00250538">
    <w:pPr>
      <w:pStyle w:val="Header"/>
    </w:pPr>
  </w:p>
  <w:p w14:paraId="6E5806BE" w14:textId="77777777" w:rsidR="00250538" w:rsidRDefault="00250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A80D1" w14:textId="77777777" w:rsidR="00A209C4" w:rsidRPr="00E97294" w:rsidRDefault="00A209C4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9BF02FC" wp14:editId="7FE2322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85B9F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AAA2EA" wp14:editId="6438AD05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6164E" id="TriangleBottom" o:spid="_x0000_s1026" style="position:absolute;margin-left:56.7pt;margin-top:93.55pt;width:68.0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Vg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6D5273A1" wp14:editId="0F2AC70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BC9AE7" id="TriangleLeft" o:spid="_x0000_s1026" style="position:absolute;margin-left:22.7pt;margin-top:22.7pt;width:68.05pt;height:70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H+zgIAAMs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7721FB6E" wp14:editId="6DB7AB6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BD14C5" id="Rectangle" o:spid="_x0000_s1026" style="position:absolute;margin-left:22.7pt;margin-top:22.7pt;width:552.75pt;height:70.8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F1C"/>
    <w:multiLevelType w:val="hybridMultilevel"/>
    <w:tmpl w:val="055AAA9A"/>
    <w:lvl w:ilvl="0" w:tplc="D7BC05C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 w15:restartNumberingAfterBreak="0">
    <w:nsid w:val="12F45675"/>
    <w:multiLevelType w:val="hybridMultilevel"/>
    <w:tmpl w:val="0D42F360"/>
    <w:lvl w:ilvl="0" w:tplc="0C09000F">
      <w:start w:val="1"/>
      <w:numFmt w:val="decimal"/>
      <w:lvlText w:val="%1."/>
      <w:lvlJc w:val="left"/>
      <w:pPr>
        <w:ind w:left="874" w:hanging="360"/>
      </w:pPr>
    </w:lvl>
    <w:lvl w:ilvl="1" w:tplc="0C090019" w:tentative="1">
      <w:start w:val="1"/>
      <w:numFmt w:val="lowerLetter"/>
      <w:lvlText w:val="%2."/>
      <w:lvlJc w:val="left"/>
      <w:pPr>
        <w:ind w:left="1594" w:hanging="360"/>
      </w:pPr>
    </w:lvl>
    <w:lvl w:ilvl="2" w:tplc="0C09001B" w:tentative="1">
      <w:start w:val="1"/>
      <w:numFmt w:val="lowerRoman"/>
      <w:lvlText w:val="%3."/>
      <w:lvlJc w:val="right"/>
      <w:pPr>
        <w:ind w:left="2314" w:hanging="180"/>
      </w:pPr>
    </w:lvl>
    <w:lvl w:ilvl="3" w:tplc="0C09000F" w:tentative="1">
      <w:start w:val="1"/>
      <w:numFmt w:val="decimal"/>
      <w:lvlText w:val="%4."/>
      <w:lvlJc w:val="left"/>
      <w:pPr>
        <w:ind w:left="3034" w:hanging="360"/>
      </w:pPr>
    </w:lvl>
    <w:lvl w:ilvl="4" w:tplc="0C090019" w:tentative="1">
      <w:start w:val="1"/>
      <w:numFmt w:val="lowerLetter"/>
      <w:lvlText w:val="%5."/>
      <w:lvlJc w:val="left"/>
      <w:pPr>
        <w:ind w:left="3754" w:hanging="360"/>
      </w:pPr>
    </w:lvl>
    <w:lvl w:ilvl="5" w:tplc="0C09001B" w:tentative="1">
      <w:start w:val="1"/>
      <w:numFmt w:val="lowerRoman"/>
      <w:lvlText w:val="%6."/>
      <w:lvlJc w:val="right"/>
      <w:pPr>
        <w:ind w:left="4474" w:hanging="180"/>
      </w:pPr>
    </w:lvl>
    <w:lvl w:ilvl="6" w:tplc="0C09000F" w:tentative="1">
      <w:start w:val="1"/>
      <w:numFmt w:val="decimal"/>
      <w:lvlText w:val="%7."/>
      <w:lvlJc w:val="left"/>
      <w:pPr>
        <w:ind w:left="5194" w:hanging="360"/>
      </w:pPr>
    </w:lvl>
    <w:lvl w:ilvl="7" w:tplc="0C090019" w:tentative="1">
      <w:start w:val="1"/>
      <w:numFmt w:val="lowerLetter"/>
      <w:lvlText w:val="%8."/>
      <w:lvlJc w:val="left"/>
      <w:pPr>
        <w:ind w:left="5914" w:hanging="360"/>
      </w:pPr>
    </w:lvl>
    <w:lvl w:ilvl="8" w:tplc="0C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5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6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05F861C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5E524C99"/>
    <w:multiLevelType w:val="hybridMultilevel"/>
    <w:tmpl w:val="7B865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26"/>
  </w:num>
  <w:num w:numId="4">
    <w:abstractNumId w:val="34"/>
  </w:num>
  <w:num w:numId="5">
    <w:abstractNumId w:val="17"/>
  </w:num>
  <w:num w:numId="6">
    <w:abstractNumId w:val="13"/>
  </w:num>
  <w:num w:numId="7">
    <w:abstractNumId w:val="12"/>
  </w:num>
  <w:num w:numId="8">
    <w:abstractNumId w:val="11"/>
  </w:num>
  <w:num w:numId="9">
    <w:abstractNumId w:val="31"/>
  </w:num>
  <w:num w:numId="10">
    <w:abstractNumId w:val="15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21"/>
  </w:num>
  <w:num w:numId="30">
    <w:abstractNumId w:val="32"/>
  </w:num>
  <w:num w:numId="31">
    <w:abstractNumId w:val="8"/>
  </w:num>
  <w:num w:numId="32">
    <w:abstractNumId w:val="29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7"/>
  </w:num>
  <w:num w:numId="44">
    <w:abstractNumId w:val="10"/>
  </w:num>
  <w:num w:numId="45">
    <w:abstractNumId w:val="14"/>
  </w:num>
  <w:num w:numId="4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630FBA"/>
    <w:rsid w:val="0000017F"/>
    <w:rsid w:val="00000279"/>
    <w:rsid w:val="000004BD"/>
    <w:rsid w:val="00000B7A"/>
    <w:rsid w:val="00000BBE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3D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0F9C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1FA4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0EA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B8A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6A1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87C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562"/>
    <w:rsid w:val="00247B52"/>
    <w:rsid w:val="00247E49"/>
    <w:rsid w:val="00247EB2"/>
    <w:rsid w:val="00250538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20E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442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83E"/>
    <w:rsid w:val="004C398D"/>
    <w:rsid w:val="004C3ACD"/>
    <w:rsid w:val="004C3C46"/>
    <w:rsid w:val="004C402B"/>
    <w:rsid w:val="004C417C"/>
    <w:rsid w:val="004C4781"/>
    <w:rsid w:val="004C478E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608C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159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0FBA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4C81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3DE5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C2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1C48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B3A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75B"/>
    <w:rsid w:val="009329EE"/>
    <w:rsid w:val="00932B0C"/>
    <w:rsid w:val="00932DED"/>
    <w:rsid w:val="009331EA"/>
    <w:rsid w:val="009336CF"/>
    <w:rsid w:val="00933732"/>
    <w:rsid w:val="009337C6"/>
    <w:rsid w:val="00933BEE"/>
    <w:rsid w:val="00933CDB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0AC7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D5C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06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400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D7DB7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165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07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4DE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3BC3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7A2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67E86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2943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14F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118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0AD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EA0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2F2"/>
    <w:rsid w:val="00EC07D1"/>
    <w:rsid w:val="00EC08F4"/>
    <w:rsid w:val="00EC0A69"/>
    <w:rsid w:val="00EC0D4A"/>
    <w:rsid w:val="00EC19C1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4CF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5ECE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CD8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6F5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3A57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81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0B527CFF"/>
  <w15:docId w15:val="{2730E6DB-07A4-4806-A7B1-8625EE17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6A1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250538"/>
    <w:pPr>
      <w:spacing w:before="2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table" w:customStyle="1" w:styleId="TableGrid2">
    <w:name w:val="Table Grid2"/>
    <w:basedOn w:val="TableNormal"/>
    <w:next w:val="TableGrid"/>
    <w:rsid w:val="00674C81"/>
    <w:pPr>
      <w:spacing w:line="240" w:lineRule="auto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EB2EA0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F3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.vic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%20heritage.registrations@delwp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itage.registrations@delwp.vic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HighlightBoxIcon" Type="http://schemas.openxmlformats.org/officeDocument/2006/relationships/image" Target="images/HighlightBoxIcon.jpg"/></Relationships>
</file>

<file path=customUI/customUI.xml><?xml version="1.0" encoding="utf-8"?>
<customUI xmlns="http://schemas.microsoft.com/office/2006/01/customui" onLoad="ReportOnRibbonLoad">
  <ribbon startFromScratch="false">
    <tabs>
      <tab id="DELWPTools" label="DELWP" insertBeforeMso="TabHome" keytip="Q">
        <!-- Document   -->
        <group id="customGroup" label="Colour">
          <button id="button1" label="Change Doc Colour" imageMso="ColorPickerCalendar" size="large" onAction="RibbonControls.ShowColorWheel"/>
        </group>
        <!-- Pic Fill  -->
        <group id="PicFill" label="Pic Fill">
          <button id="PictureFill" label="Picture Fill..." imageMso="SlideMasterPicturePlaceholderInsert" size="normal" onAction="InsertPictureFill"/>
          <button idMso="PictureFillCrop" label="Crop to Fill" size="normal"/>
        </group>
        <!-- Insert Menu   -->
        <group id="Inserts" label="Insert">
          <menu id="MenuInserts1" label="DELWP Insert" imageMso="ControlTitle" size="large" itemSize="large">
            <button id="HighlightBox" label="Insert Highlight Text Box" image="HighlightBoxIcon" onAction="RibbonControls.InsertHighlightBox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E7FA-197C-4101-B447-FEB9F442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Kathryn Parker</dc:creator>
  <cp:lastModifiedBy>Redd Peters (DELWP)</cp:lastModifiedBy>
  <cp:revision>3</cp:revision>
  <cp:lastPrinted>2017-04-11T00:45:00Z</cp:lastPrinted>
  <dcterms:created xsi:type="dcterms:W3CDTF">2021-09-21T04:06:00Z</dcterms:created>
  <dcterms:modified xsi:type="dcterms:W3CDTF">2021-09-21T04:09:00Z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2021-09-21T04:05:55Z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2c50d3e5-0e66-4f8c-b4d4-3e71b4c18783</vt:lpwstr>
  </property>
  <property fmtid="{D5CDD505-2E9C-101B-9397-08002B2CF9AE}" pid="24" name="MSIP_Label_4257e2ab-f512-40e2-9c9a-c64247360765_ContentBits">
    <vt:lpwstr>2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aragraphMarks" visible="true"/>
        <mso:control idQ="mso:QuickPartsInsertGallery" visible="true"/>
        <mso:control idQ="mso:ParagraphKeepWithNext" visible="true"/>
        <mso:control idQ="mso:BreakParagraphPageBreakBefore" visible="true"/>
        <mso:control idQ="mso:PageNext" visible="true"/>
        <mso:control idQ="mso:PagePrevious" visible="true"/>
        <mso:control idQ="mso:TableRepeatHeaderRows" visible="true"/>
      </mso:documentControls>
    </mso:qat>
  </mso:ribbon>
</mso:customUI>
</file>