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9147E" w:rsidRPr="00975ED3" w14:paraId="01F88421" w14:textId="77777777" w:rsidTr="0099147E">
        <w:trPr>
          <w:trHeight w:hRule="exact" w:val="1418"/>
        </w:trPr>
        <w:tc>
          <w:tcPr>
            <w:tcW w:w="7761" w:type="dxa"/>
            <w:vAlign w:val="center"/>
          </w:tcPr>
          <w:p w14:paraId="52181C0A" w14:textId="662A07CD" w:rsidR="0099147E" w:rsidRPr="008D1484" w:rsidRDefault="005C47E0" w:rsidP="00956EA7">
            <w:pPr>
              <w:pStyle w:val="Title"/>
            </w:pPr>
            <w:r>
              <w:t>Pre-application registration</w:t>
            </w:r>
          </w:p>
        </w:tc>
      </w:tr>
    </w:tbl>
    <w:p w14:paraId="7BABD250" w14:textId="77777777" w:rsidR="00806AB6" w:rsidRDefault="00806AB6" w:rsidP="00307C36"/>
    <w:p w14:paraId="09B04924" w14:textId="77777777" w:rsidR="00806AB6" w:rsidRDefault="00806AB6" w:rsidP="00806AB6">
      <w:pPr>
        <w:pStyle w:val="BodyText"/>
        <w:sectPr w:rsidR="00806AB6" w:rsidSect="003379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tbl>
      <w:tblPr>
        <w:tblStyle w:val="HighlightTable"/>
        <w:tblW w:w="0" w:type="auto"/>
        <w:tblLook w:val="04A0" w:firstRow="1" w:lastRow="0" w:firstColumn="1" w:lastColumn="0" w:noHBand="0" w:noVBand="1"/>
      </w:tblPr>
      <w:tblGrid>
        <w:gridCol w:w="2552"/>
        <w:gridCol w:w="3699"/>
        <w:gridCol w:w="1882"/>
        <w:gridCol w:w="2072"/>
      </w:tblGrid>
      <w:tr w:rsidR="000E47D1" w14:paraId="7F7C44F1" w14:textId="77777777" w:rsidTr="000E47D1">
        <w:tc>
          <w:tcPr>
            <w:tcW w:w="2552" w:type="dxa"/>
          </w:tcPr>
          <w:p w14:paraId="2DB61D1D" w14:textId="77777777" w:rsidR="000E47D1" w:rsidRPr="001C6F80" w:rsidRDefault="000E47D1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Attendees:</w:t>
            </w:r>
          </w:p>
          <w:p w14:paraId="3E87A02D" w14:textId="77777777" w:rsidR="000E47D1" w:rsidRPr="001C6F80" w:rsidRDefault="000E47D1" w:rsidP="000E47D1">
            <w:pPr>
              <w:ind w:left="142"/>
              <w:rPr>
                <w:i/>
                <w:sz w:val="18"/>
                <w:szCs w:val="18"/>
                <w:lang w:eastAsia="en-US"/>
              </w:rPr>
            </w:pPr>
            <w:r w:rsidRPr="001C6F80">
              <w:rPr>
                <w:i/>
                <w:sz w:val="18"/>
                <w:szCs w:val="18"/>
                <w:lang w:eastAsia="en-US"/>
              </w:rPr>
              <w:t>(Please include job title and organisation. Maximum of four attendees)</w:t>
            </w:r>
          </w:p>
        </w:tc>
        <w:tc>
          <w:tcPr>
            <w:tcW w:w="3699" w:type="dxa"/>
            <w:shd w:val="clear" w:color="auto" w:fill="auto"/>
          </w:tcPr>
          <w:p w14:paraId="7418B27D" w14:textId="77777777" w:rsidR="000E47D1" w:rsidRPr="001C6F80" w:rsidRDefault="000E47D1" w:rsidP="000E47D1">
            <w:pPr>
              <w:pStyle w:val="TableHeadingLeft"/>
              <w:rPr>
                <w:color w:val="auto"/>
                <w:u w:val="single"/>
                <w:lang w:eastAsia="en-US"/>
              </w:rPr>
            </w:pPr>
            <w:r w:rsidRPr="001C6F80">
              <w:rPr>
                <w:color w:val="auto"/>
                <w:u w:val="single"/>
                <w:lang w:eastAsia="en-US"/>
              </w:rPr>
              <w:t>Name</w:t>
            </w:r>
          </w:p>
        </w:tc>
        <w:tc>
          <w:tcPr>
            <w:tcW w:w="1882" w:type="dxa"/>
            <w:shd w:val="clear" w:color="auto" w:fill="auto"/>
          </w:tcPr>
          <w:p w14:paraId="728464EF" w14:textId="77777777" w:rsidR="000E47D1" w:rsidRPr="001C6F80" w:rsidRDefault="000E47D1" w:rsidP="000E47D1">
            <w:pPr>
              <w:pStyle w:val="TableHeadingLeft"/>
              <w:rPr>
                <w:color w:val="auto"/>
                <w:u w:val="single"/>
                <w:lang w:eastAsia="en-US"/>
              </w:rPr>
            </w:pPr>
            <w:r w:rsidRPr="001C6F80">
              <w:rPr>
                <w:color w:val="auto"/>
                <w:u w:val="single"/>
                <w:lang w:eastAsia="en-US"/>
              </w:rPr>
              <w:t>Job title</w:t>
            </w:r>
          </w:p>
        </w:tc>
        <w:tc>
          <w:tcPr>
            <w:tcW w:w="2072" w:type="dxa"/>
            <w:shd w:val="clear" w:color="auto" w:fill="auto"/>
          </w:tcPr>
          <w:p w14:paraId="5C212B05" w14:textId="77777777" w:rsidR="000E47D1" w:rsidRPr="001C6F80" w:rsidRDefault="000E47D1" w:rsidP="000E47D1">
            <w:pPr>
              <w:pStyle w:val="TableHeadingLeft"/>
              <w:rPr>
                <w:color w:val="auto"/>
                <w:u w:val="single"/>
                <w:lang w:eastAsia="en-US"/>
              </w:rPr>
            </w:pPr>
            <w:r w:rsidRPr="001C6F80">
              <w:rPr>
                <w:color w:val="auto"/>
                <w:u w:val="single"/>
                <w:lang w:eastAsia="en-US"/>
              </w:rPr>
              <w:t>Organisation</w:t>
            </w:r>
          </w:p>
        </w:tc>
      </w:tr>
      <w:tr w:rsidR="000E47D1" w14:paraId="0F3EB7E1" w14:textId="77777777" w:rsidTr="00EF23B9">
        <w:tc>
          <w:tcPr>
            <w:tcW w:w="2552" w:type="dxa"/>
          </w:tcPr>
          <w:p w14:paraId="5D6DC17E" w14:textId="7D73539C" w:rsidR="000E47D1" w:rsidRPr="001C6F80" w:rsidRDefault="000E47D1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Owner/permit applicant</w:t>
            </w:r>
            <w:r w:rsidR="001C6F80" w:rsidRP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56A4E6FF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0E47D1" w14:paraId="42D1D8B9" w14:textId="77777777" w:rsidTr="00C467F1">
        <w:tc>
          <w:tcPr>
            <w:tcW w:w="2552" w:type="dxa"/>
            <w:hideMark/>
          </w:tcPr>
          <w:p w14:paraId="7420F426" w14:textId="4C5B92AA" w:rsidR="000E47D1" w:rsidRPr="001C6F80" w:rsidRDefault="000E47D1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Point of contact</w:t>
            </w:r>
            <w:r w:rsidR="001C6F80" w:rsidRP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2F434599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0E47D1" w14:paraId="13901686" w14:textId="77777777" w:rsidTr="00742673">
        <w:tc>
          <w:tcPr>
            <w:tcW w:w="2552" w:type="dxa"/>
            <w:hideMark/>
          </w:tcPr>
          <w:p w14:paraId="0773F865" w14:textId="70165B7F" w:rsidR="000E47D1" w:rsidRPr="001C6F80" w:rsidRDefault="000E47D1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Contact number</w:t>
            </w:r>
            <w:r w:rsidR="001C6F80" w:rsidRP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070CDD3D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0E47D1" w14:paraId="1E97EB6A" w14:textId="77777777" w:rsidTr="00C044CE">
        <w:tc>
          <w:tcPr>
            <w:tcW w:w="2552" w:type="dxa"/>
            <w:hideMark/>
          </w:tcPr>
          <w:p w14:paraId="19BCD059" w14:textId="24C10BE1" w:rsidR="000E47D1" w:rsidRPr="001C6F80" w:rsidRDefault="000E47D1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Contact email</w:t>
            </w:r>
            <w:r w:rsidR="001C6F80" w:rsidRP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7B91AC9D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0E47D1" w14:paraId="0E6EBD35" w14:textId="77777777" w:rsidTr="00851029">
        <w:tc>
          <w:tcPr>
            <w:tcW w:w="2552" w:type="dxa"/>
            <w:hideMark/>
          </w:tcPr>
          <w:p w14:paraId="452EF608" w14:textId="1CF16A37" w:rsidR="000E47D1" w:rsidRPr="001C6F80" w:rsidRDefault="006A0D43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Place or object name</w:t>
            </w:r>
            <w:r w:rsidR="001C6F80" w:rsidRP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35A17769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343F27" w14:paraId="73EA330D" w14:textId="77777777" w:rsidTr="00851029">
        <w:tc>
          <w:tcPr>
            <w:tcW w:w="2552" w:type="dxa"/>
          </w:tcPr>
          <w:p w14:paraId="7EFE6E15" w14:textId="748491A6" w:rsidR="00343F27" w:rsidRPr="001C6F80" w:rsidRDefault="00343F27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Address</w:t>
            </w:r>
            <w:r w:rsidR="001C6F80" w:rsidRP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01D217DD" w14:textId="77777777" w:rsidR="00343F27" w:rsidRPr="001C6F80" w:rsidRDefault="00343F27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0E47D1" w14:paraId="5A9D7AFE" w14:textId="77777777" w:rsidTr="00851029">
        <w:tc>
          <w:tcPr>
            <w:tcW w:w="2552" w:type="dxa"/>
          </w:tcPr>
          <w:p w14:paraId="495D475C" w14:textId="1CD48D0F" w:rsidR="000E47D1" w:rsidRPr="001C6F80" w:rsidRDefault="00343F27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Victorian Heritage Register number</w:t>
            </w:r>
            <w:r w:rsidR="001C6F80" w:rsidRP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1A877B9A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1C6F80" w14:paraId="139AD99F" w14:textId="77777777" w:rsidTr="00851029">
        <w:tc>
          <w:tcPr>
            <w:tcW w:w="2552" w:type="dxa"/>
          </w:tcPr>
          <w:p w14:paraId="1150EEC0" w14:textId="77777777" w:rsidR="001C6F80" w:rsidRDefault="001C6F80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Responsible Authority:</w:t>
            </w:r>
          </w:p>
          <w:p w14:paraId="48C51BAF" w14:textId="50AA5616" w:rsidR="001C6F80" w:rsidRPr="001C6F80" w:rsidRDefault="001C6F80" w:rsidP="000E47D1">
            <w:pPr>
              <w:ind w:left="142"/>
              <w:rPr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sz w:val="18"/>
                <w:szCs w:val="18"/>
                <w:lang w:eastAsia="en-US"/>
              </w:rPr>
              <w:t>ie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Council or Minister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4CC3EE54" w14:textId="77777777" w:rsidR="001C6F80" w:rsidRPr="001C6F80" w:rsidRDefault="001C6F80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1C6F80" w14:paraId="04200221" w14:textId="77777777" w:rsidTr="00851029">
        <w:tc>
          <w:tcPr>
            <w:tcW w:w="2552" w:type="dxa"/>
          </w:tcPr>
          <w:p w14:paraId="7A3ED9EF" w14:textId="77777777" w:rsidR="001C6F80" w:rsidRDefault="001C6F80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Stage of development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</w:p>
          <w:p w14:paraId="1B1670BF" w14:textId="11C53785" w:rsidR="001C6F80" w:rsidRPr="001C6F80" w:rsidRDefault="001C6F80" w:rsidP="000E47D1">
            <w:pPr>
              <w:ind w:left="142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Pre-planning/planning/design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46F019F1" w14:textId="55EFB25F" w:rsidR="001C6F80" w:rsidRPr="001C6F80" w:rsidRDefault="001C6F80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7F1710" w14:paraId="48F86548" w14:textId="77777777" w:rsidTr="00851029">
        <w:tc>
          <w:tcPr>
            <w:tcW w:w="2552" w:type="dxa"/>
          </w:tcPr>
          <w:p w14:paraId="5BD6A9D4" w14:textId="26F2D47B" w:rsidR="007F1710" w:rsidRPr="001C6F80" w:rsidRDefault="007F1710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Description of proposal</w:t>
            </w:r>
            <w:r w:rsid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553E0FFE" w14:textId="77777777" w:rsidR="007F1710" w:rsidRPr="001C6F80" w:rsidRDefault="007F1710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7F1710" w14:paraId="074841C4" w14:textId="77777777" w:rsidTr="00851029">
        <w:tc>
          <w:tcPr>
            <w:tcW w:w="2552" w:type="dxa"/>
          </w:tcPr>
          <w:p w14:paraId="02AA94BE" w14:textId="23E90537" w:rsidR="007F1710" w:rsidRPr="001C6F80" w:rsidRDefault="007F1710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 xml:space="preserve">Impact </w:t>
            </w:r>
            <w:r w:rsidR="001C6F80">
              <w:rPr>
                <w:b/>
                <w:sz w:val="18"/>
                <w:szCs w:val="18"/>
                <w:lang w:eastAsia="en-US"/>
              </w:rPr>
              <w:t>of the proposed works on heritage values of the place/object: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6518E64F" w14:textId="77777777" w:rsidR="007F1710" w:rsidRPr="001C6F80" w:rsidRDefault="007F1710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0E47D1" w14:paraId="13F80815" w14:textId="77777777" w:rsidTr="00851029">
        <w:tc>
          <w:tcPr>
            <w:tcW w:w="2552" w:type="dxa"/>
          </w:tcPr>
          <w:p w14:paraId="66843704" w14:textId="6C570556" w:rsidR="000E47D1" w:rsidRPr="001C6F80" w:rsidRDefault="000E47D1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Estimated development costs</w:t>
            </w:r>
            <w:r w:rsid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793F7EFF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  <w:r w:rsidRPr="001C6F80">
              <w:rPr>
                <w:color w:val="auto"/>
                <w:sz w:val="18"/>
                <w:szCs w:val="18"/>
              </w:rPr>
              <w:t>$</w:t>
            </w:r>
          </w:p>
        </w:tc>
      </w:tr>
      <w:tr w:rsidR="000E47D1" w14:paraId="4DBF8C1B" w14:textId="77777777" w:rsidTr="00851029">
        <w:tc>
          <w:tcPr>
            <w:tcW w:w="2552" w:type="dxa"/>
          </w:tcPr>
          <w:p w14:paraId="2D5AC274" w14:textId="748C7C88" w:rsidR="000E47D1" w:rsidRPr="001C6F80" w:rsidRDefault="000E47D1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Estimated construction commencement date</w:t>
            </w:r>
            <w:r w:rsidR="001C6F80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0DE2B828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0E47D1" w14:paraId="32BB4351" w14:textId="77777777" w:rsidTr="00851029">
        <w:tc>
          <w:tcPr>
            <w:tcW w:w="2552" w:type="dxa"/>
          </w:tcPr>
          <w:p w14:paraId="486EBCC7" w14:textId="77777777" w:rsidR="000E47D1" w:rsidRPr="001C6F80" w:rsidRDefault="000E47D1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t>Why are you seeking a pre-application meeting?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5B4CF762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  <w:tr w:rsidR="000E47D1" w14:paraId="24F826C5" w14:textId="77777777" w:rsidTr="00851029">
        <w:tc>
          <w:tcPr>
            <w:tcW w:w="2552" w:type="dxa"/>
          </w:tcPr>
          <w:p w14:paraId="551256A9" w14:textId="3C71EAF0" w:rsidR="000E47D1" w:rsidRPr="001C6F80" w:rsidRDefault="008812A9" w:rsidP="000E47D1">
            <w:pPr>
              <w:ind w:left="142"/>
              <w:rPr>
                <w:b/>
                <w:sz w:val="18"/>
                <w:szCs w:val="18"/>
                <w:lang w:eastAsia="en-US"/>
              </w:rPr>
            </w:pPr>
            <w:r w:rsidRPr="001C6F80">
              <w:rPr>
                <w:b/>
                <w:sz w:val="18"/>
                <w:szCs w:val="18"/>
                <w:lang w:eastAsia="en-US"/>
              </w:rPr>
              <w:lastRenderedPageBreak/>
              <w:t>Are you requesting a meeting in person or via phone?</w:t>
            </w:r>
          </w:p>
        </w:tc>
        <w:tc>
          <w:tcPr>
            <w:tcW w:w="7653" w:type="dxa"/>
            <w:gridSpan w:val="3"/>
            <w:shd w:val="clear" w:color="auto" w:fill="auto"/>
          </w:tcPr>
          <w:p w14:paraId="3B93823D" w14:textId="77777777" w:rsidR="000E47D1" w:rsidRPr="001C6F80" w:rsidRDefault="000E47D1" w:rsidP="001C6F80">
            <w:pPr>
              <w:ind w:left="144"/>
              <w:rPr>
                <w:color w:val="auto"/>
                <w:sz w:val="18"/>
                <w:szCs w:val="18"/>
              </w:rPr>
            </w:pPr>
          </w:p>
        </w:tc>
      </w:tr>
    </w:tbl>
    <w:p w14:paraId="46DAE6C8" w14:textId="2338131D" w:rsidR="00F60A94" w:rsidRDefault="00F60A94" w:rsidP="00F60A94">
      <w:pPr>
        <w:pStyle w:val="IntroFeatureText"/>
        <w:rPr>
          <w:rStyle w:val="normaltextrun1"/>
        </w:rPr>
      </w:pPr>
      <w:r w:rsidRPr="00F60A94">
        <w:rPr>
          <w:rStyle w:val="normaltextrun1"/>
        </w:rPr>
        <w:t>Does your proposal involve</w:t>
      </w:r>
      <w:r>
        <w:rPr>
          <w:rStyle w:val="normaltextrun1"/>
        </w:rPr>
        <w:t>:</w:t>
      </w:r>
    </w:p>
    <w:p w14:paraId="2846DCF9" w14:textId="147D87E1" w:rsidR="003139CC" w:rsidRDefault="007F480D" w:rsidP="00765957">
      <w:pPr>
        <w:pStyle w:val="BodyText"/>
        <w:rPr>
          <w:lang w:eastAsia="en-AU"/>
        </w:rPr>
      </w:pPr>
      <w:sdt>
        <w:sdtPr>
          <w:rPr>
            <w:lang w:eastAsia="en-AU"/>
          </w:rPr>
          <w:id w:val="-160934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C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3139CC">
        <w:rPr>
          <w:lang w:eastAsia="en-AU"/>
        </w:rPr>
        <w:tab/>
        <w:t>Demolition</w:t>
      </w:r>
    </w:p>
    <w:p w14:paraId="2ED26F19" w14:textId="506655C6" w:rsidR="003139CC" w:rsidRDefault="007F480D" w:rsidP="00765957">
      <w:pPr>
        <w:pStyle w:val="BodyText"/>
        <w:rPr>
          <w:lang w:eastAsia="en-AU"/>
        </w:rPr>
      </w:pPr>
      <w:sdt>
        <w:sdtPr>
          <w:rPr>
            <w:lang w:eastAsia="en-AU"/>
          </w:rPr>
          <w:id w:val="158109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C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3139CC">
        <w:rPr>
          <w:lang w:eastAsia="en-AU"/>
        </w:rPr>
        <w:tab/>
        <w:t>Construction of a tall building</w:t>
      </w:r>
    </w:p>
    <w:p w14:paraId="00F57888" w14:textId="4EFDC3AF" w:rsidR="003139CC" w:rsidRDefault="007F480D" w:rsidP="00765957">
      <w:pPr>
        <w:pStyle w:val="BodyText"/>
        <w:rPr>
          <w:lang w:eastAsia="en-AU"/>
        </w:rPr>
      </w:pPr>
      <w:sdt>
        <w:sdtPr>
          <w:rPr>
            <w:lang w:eastAsia="en-AU"/>
          </w:rPr>
          <w:id w:val="-26561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C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3139CC">
        <w:rPr>
          <w:lang w:eastAsia="en-AU"/>
        </w:rPr>
        <w:tab/>
        <w:t>Subdivision</w:t>
      </w:r>
    </w:p>
    <w:p w14:paraId="7848DFD8" w14:textId="51151E45" w:rsidR="003139CC" w:rsidRDefault="007F480D" w:rsidP="00765957">
      <w:pPr>
        <w:pStyle w:val="BodyText"/>
        <w:rPr>
          <w:lang w:eastAsia="en-AU"/>
        </w:rPr>
      </w:pPr>
      <w:sdt>
        <w:sdtPr>
          <w:rPr>
            <w:lang w:eastAsia="en-AU"/>
          </w:rPr>
          <w:id w:val="162657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C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8E0E16">
        <w:rPr>
          <w:lang w:eastAsia="en-AU"/>
        </w:rPr>
        <w:tab/>
        <w:t>Tree removal</w:t>
      </w:r>
    </w:p>
    <w:p w14:paraId="271D112F" w14:textId="5072D567" w:rsidR="00471844" w:rsidRDefault="007F480D" w:rsidP="00765957">
      <w:pPr>
        <w:pStyle w:val="BodyText"/>
        <w:rPr>
          <w:lang w:eastAsia="en-AU"/>
        </w:rPr>
      </w:pPr>
      <w:sdt>
        <w:sdtPr>
          <w:rPr>
            <w:lang w:eastAsia="en-AU"/>
          </w:rPr>
          <w:id w:val="54148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16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8E0E16">
        <w:rPr>
          <w:lang w:eastAsia="en-AU"/>
        </w:rPr>
        <w:tab/>
      </w:r>
      <w:r w:rsidR="00E1474C">
        <w:rPr>
          <w:lang w:eastAsia="en-AU"/>
        </w:rPr>
        <w:t>Works within the Royal Exhibition Building and Carlton Gardens World Heritage Environs Area</w:t>
      </w:r>
    </w:p>
    <w:p w14:paraId="0D672C42" w14:textId="740D5D34" w:rsidR="00E1474C" w:rsidRDefault="007F480D" w:rsidP="00765957">
      <w:pPr>
        <w:pStyle w:val="BodyText"/>
        <w:rPr>
          <w:lang w:eastAsia="en-AU"/>
        </w:rPr>
      </w:pPr>
      <w:sdt>
        <w:sdtPr>
          <w:rPr>
            <w:lang w:eastAsia="en-AU"/>
          </w:rPr>
          <w:id w:val="-89312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16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8E0E16">
        <w:rPr>
          <w:lang w:eastAsia="en-AU"/>
        </w:rPr>
        <w:tab/>
      </w:r>
      <w:r w:rsidR="00A21FCC">
        <w:rPr>
          <w:lang w:eastAsia="en-AU"/>
        </w:rPr>
        <w:t>Master plan</w:t>
      </w:r>
      <w:r w:rsidR="008E0E16">
        <w:rPr>
          <w:lang w:eastAsia="en-AU"/>
        </w:rPr>
        <w:t>ning</w:t>
      </w:r>
    </w:p>
    <w:p w14:paraId="3349FCD4" w14:textId="77777777" w:rsidR="005A455B" w:rsidRDefault="005A455B" w:rsidP="000E47D1">
      <w:pPr>
        <w:pStyle w:val="Heading3"/>
        <w:numPr>
          <w:ilvl w:val="2"/>
          <w:numId w:val="43"/>
        </w:numPr>
        <w:rPr>
          <w:rStyle w:val="normaltextrun1"/>
          <w:rFonts w:ascii="Arial" w:hAnsi="Arial"/>
          <w:bCs/>
          <w:color w:val="auto"/>
          <w:sz w:val="18"/>
          <w:szCs w:val="16"/>
        </w:rPr>
      </w:pPr>
    </w:p>
    <w:p w14:paraId="7CD5A383" w14:textId="77777777" w:rsidR="00F86178" w:rsidRDefault="00F86178" w:rsidP="00F86178">
      <w:pPr>
        <w:pStyle w:val="IntroFeatureText"/>
        <w:rPr>
          <w:rStyle w:val="normaltextrun1"/>
        </w:rPr>
      </w:pPr>
      <w:r>
        <w:rPr>
          <w:rStyle w:val="normaltextrun1"/>
        </w:rPr>
        <w:t xml:space="preserve">Please send any relevant documents which detail the proposed works i.e. plans, reports, photos </w:t>
      </w:r>
    </w:p>
    <w:p w14:paraId="0E0DFA21" w14:textId="77777777" w:rsidR="00F86178" w:rsidRDefault="00F86178" w:rsidP="00FF296F">
      <w:pPr>
        <w:pStyle w:val="Heading3"/>
        <w:numPr>
          <w:ilvl w:val="0"/>
          <w:numId w:val="0"/>
        </w:numPr>
        <w:rPr>
          <w:rStyle w:val="normaltextrun1"/>
          <w:rFonts w:ascii="Arial" w:hAnsi="Arial"/>
          <w:bCs/>
          <w:color w:val="auto"/>
          <w:sz w:val="18"/>
          <w:szCs w:val="16"/>
        </w:rPr>
      </w:pPr>
    </w:p>
    <w:p w14:paraId="2874A9B5" w14:textId="6E249FA9" w:rsidR="001C6F80" w:rsidRPr="00F86178" w:rsidRDefault="001C6F80" w:rsidP="00F86178">
      <w:pPr>
        <w:pStyle w:val="Heading3"/>
        <w:numPr>
          <w:ilvl w:val="2"/>
          <w:numId w:val="43"/>
        </w:numPr>
        <w:rPr>
          <w:rStyle w:val="normaltextrun1"/>
          <w:rFonts w:ascii="Arial" w:hAnsi="Arial"/>
          <w:bCs/>
          <w:color w:val="auto"/>
          <w:sz w:val="18"/>
          <w:szCs w:val="16"/>
        </w:rPr>
      </w:pPr>
      <w:r w:rsidRPr="001C6F80">
        <w:rPr>
          <w:rStyle w:val="normaltextrun1"/>
          <w:rFonts w:ascii="Arial" w:hAnsi="Arial"/>
          <w:bCs/>
          <w:color w:val="auto"/>
          <w:sz w:val="18"/>
          <w:szCs w:val="16"/>
        </w:rPr>
        <w:t>P</w:t>
      </w:r>
      <w:r w:rsidRPr="00F86178">
        <w:rPr>
          <w:rStyle w:val="normaltextrun1"/>
          <w:rFonts w:ascii="Arial" w:hAnsi="Arial"/>
          <w:bCs/>
          <w:color w:val="auto"/>
          <w:sz w:val="18"/>
          <w:szCs w:val="16"/>
        </w:rPr>
        <w:t xml:space="preserve">lease submit your completed form to </w:t>
      </w:r>
      <w:hyperlink r:id="rId14" w:history="1">
        <w:r w:rsidRPr="00F86178">
          <w:rPr>
            <w:rStyle w:val="Hyperlink"/>
            <w:rFonts w:ascii="Arial" w:hAnsi="Arial"/>
            <w:bCs/>
            <w:sz w:val="18"/>
            <w:szCs w:val="16"/>
          </w:rPr>
          <w:t>heritage.permits@delwp.vic.gov.au</w:t>
        </w:r>
      </w:hyperlink>
      <w:r w:rsidRPr="00F86178">
        <w:rPr>
          <w:rStyle w:val="normaltextrun1"/>
          <w:rFonts w:ascii="Arial" w:hAnsi="Arial"/>
          <w:bCs/>
          <w:color w:val="auto"/>
          <w:sz w:val="18"/>
          <w:szCs w:val="16"/>
        </w:rPr>
        <w:t xml:space="preserve"> with “Pre-application request” in the subject line.</w:t>
      </w:r>
    </w:p>
    <w:p w14:paraId="3920ABDF" w14:textId="12849E9C" w:rsidR="001C6F80" w:rsidRDefault="001C6F80" w:rsidP="001C6F80">
      <w:pPr>
        <w:pStyle w:val="BodyText"/>
      </w:pPr>
    </w:p>
    <w:p w14:paraId="54136FC5" w14:textId="35D59E0B" w:rsidR="001C6F80" w:rsidRDefault="001C6F80" w:rsidP="001C6F80">
      <w:pPr>
        <w:pStyle w:val="BodyText"/>
      </w:pPr>
    </w:p>
    <w:p w14:paraId="351A0F83" w14:textId="31114837" w:rsidR="001C6F80" w:rsidRDefault="001C6F80" w:rsidP="001C6F80">
      <w:pPr>
        <w:pStyle w:val="BodyText"/>
      </w:pPr>
    </w:p>
    <w:p w14:paraId="7DD15D53" w14:textId="69540B8F" w:rsidR="001C6F80" w:rsidRPr="001C6F80" w:rsidRDefault="001C6F80" w:rsidP="001C6F80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8271"/>
      </w:tblGrid>
      <w:tr w:rsidR="001C6F80" w14:paraId="21423ED1" w14:textId="77777777" w:rsidTr="009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gridSpan w:val="2"/>
          </w:tcPr>
          <w:p w14:paraId="4206FDC5" w14:textId="77777777" w:rsidR="001C6F80" w:rsidRPr="00246375" w:rsidRDefault="001C6F80" w:rsidP="009F6CC2">
            <w:pPr>
              <w:pStyle w:val="TableTextLeft"/>
              <w:rPr>
                <w:b/>
              </w:rPr>
            </w:pPr>
            <w:r w:rsidRPr="00246375">
              <w:rPr>
                <w:b/>
                <w:color w:val="FFFFFF" w:themeColor="background1"/>
              </w:rPr>
              <w:t>Office use only</w:t>
            </w:r>
          </w:p>
        </w:tc>
      </w:tr>
      <w:tr w:rsidR="001C6F80" w14:paraId="2C99CBAE" w14:textId="77777777" w:rsidTr="009F6CC2">
        <w:tc>
          <w:tcPr>
            <w:tcW w:w="1934" w:type="dxa"/>
            <w:hideMark/>
          </w:tcPr>
          <w:p w14:paraId="0570A003" w14:textId="77777777" w:rsidR="001C6F80" w:rsidRDefault="001C6F80" w:rsidP="009F6CC2">
            <w:pPr>
              <w:pStyle w:val="TableTextLeftBold"/>
              <w:ind w:left="142"/>
            </w:pPr>
            <w:r>
              <w:t>Date:</w:t>
            </w:r>
          </w:p>
        </w:tc>
        <w:tc>
          <w:tcPr>
            <w:tcW w:w="8271" w:type="dxa"/>
          </w:tcPr>
          <w:p w14:paraId="4CB73C86" w14:textId="77777777" w:rsidR="001C6F80" w:rsidRDefault="001C6F80" w:rsidP="009F6CC2">
            <w:pPr>
              <w:pStyle w:val="TableTextLeft"/>
            </w:pPr>
          </w:p>
        </w:tc>
      </w:tr>
      <w:tr w:rsidR="001C6F80" w14:paraId="39C886A2" w14:textId="77777777" w:rsidTr="009F6CC2">
        <w:tc>
          <w:tcPr>
            <w:tcW w:w="1934" w:type="dxa"/>
            <w:hideMark/>
          </w:tcPr>
          <w:p w14:paraId="23279460" w14:textId="77777777" w:rsidR="001C6F80" w:rsidRDefault="001C6F80" w:rsidP="009F6CC2">
            <w:pPr>
              <w:pStyle w:val="TableTextLeftBold"/>
              <w:ind w:left="142"/>
            </w:pPr>
            <w:r>
              <w:t>Time:</w:t>
            </w:r>
          </w:p>
        </w:tc>
        <w:tc>
          <w:tcPr>
            <w:tcW w:w="8271" w:type="dxa"/>
          </w:tcPr>
          <w:p w14:paraId="4073E943" w14:textId="77777777" w:rsidR="001C6F80" w:rsidRDefault="001C6F80" w:rsidP="009F6CC2">
            <w:pPr>
              <w:pStyle w:val="TableTextLeft"/>
            </w:pPr>
          </w:p>
        </w:tc>
      </w:tr>
      <w:tr w:rsidR="001C6F80" w14:paraId="6B0B329A" w14:textId="77777777" w:rsidTr="009F6CC2">
        <w:tc>
          <w:tcPr>
            <w:tcW w:w="1934" w:type="dxa"/>
            <w:hideMark/>
          </w:tcPr>
          <w:p w14:paraId="5CE1BFC7" w14:textId="77777777" w:rsidR="001C6F80" w:rsidRDefault="001C6F80" w:rsidP="009F6CC2">
            <w:pPr>
              <w:pStyle w:val="TableTextLeftBold"/>
              <w:ind w:left="142"/>
            </w:pPr>
            <w:r>
              <w:t>Venue:</w:t>
            </w:r>
          </w:p>
        </w:tc>
        <w:tc>
          <w:tcPr>
            <w:tcW w:w="8271" w:type="dxa"/>
          </w:tcPr>
          <w:p w14:paraId="5B8727B5" w14:textId="77777777" w:rsidR="001C6F80" w:rsidRDefault="001C6F80" w:rsidP="009F6CC2">
            <w:pPr>
              <w:pStyle w:val="TableTextLeft"/>
            </w:pPr>
          </w:p>
        </w:tc>
      </w:tr>
      <w:tr w:rsidR="0076441B" w14:paraId="050BD2C0" w14:textId="77777777" w:rsidTr="009F6CC2">
        <w:tc>
          <w:tcPr>
            <w:tcW w:w="1934" w:type="dxa"/>
          </w:tcPr>
          <w:p w14:paraId="304C5837" w14:textId="12D04B1A" w:rsidR="0076441B" w:rsidRDefault="0076441B" w:rsidP="009F6CC2">
            <w:pPr>
              <w:pStyle w:val="TableTextLeftBold"/>
              <w:ind w:left="142"/>
            </w:pPr>
            <w:r>
              <w:t>Attendees:</w:t>
            </w:r>
          </w:p>
        </w:tc>
        <w:tc>
          <w:tcPr>
            <w:tcW w:w="8271" w:type="dxa"/>
          </w:tcPr>
          <w:p w14:paraId="7BE115BC" w14:textId="77777777" w:rsidR="0076441B" w:rsidRDefault="0076441B" w:rsidP="009F6CC2">
            <w:pPr>
              <w:pStyle w:val="TableTextLeft"/>
            </w:pPr>
          </w:p>
        </w:tc>
      </w:tr>
      <w:tr w:rsidR="00CC34D8" w14:paraId="6B22EF78" w14:textId="77777777" w:rsidTr="009F6CC2">
        <w:tc>
          <w:tcPr>
            <w:tcW w:w="1934" w:type="dxa"/>
          </w:tcPr>
          <w:p w14:paraId="0334FFBB" w14:textId="7AA6E643" w:rsidR="00CC34D8" w:rsidRDefault="00CC34D8" w:rsidP="009F6CC2">
            <w:pPr>
              <w:pStyle w:val="TableTextLeftBold"/>
              <w:ind w:left="142"/>
            </w:pPr>
            <w:r>
              <w:t>P number:</w:t>
            </w:r>
          </w:p>
        </w:tc>
        <w:tc>
          <w:tcPr>
            <w:tcW w:w="8271" w:type="dxa"/>
          </w:tcPr>
          <w:p w14:paraId="23436268" w14:textId="77777777" w:rsidR="00CC34D8" w:rsidRDefault="00CC34D8" w:rsidP="009F6CC2">
            <w:pPr>
              <w:pStyle w:val="TableTextLeft"/>
            </w:pPr>
          </w:p>
        </w:tc>
      </w:tr>
    </w:tbl>
    <w:p w14:paraId="799E22D2" w14:textId="77777777" w:rsidR="001C6F80" w:rsidRDefault="001C6F80" w:rsidP="001C6F80">
      <w:pPr>
        <w:pStyle w:val="Heading3"/>
        <w:numPr>
          <w:ilvl w:val="0"/>
          <w:numId w:val="0"/>
        </w:numPr>
        <w:rPr>
          <w:rStyle w:val="normaltextrun1"/>
          <w:rFonts w:ascii="Arial" w:hAnsi="Arial"/>
          <w:bCs/>
          <w:color w:val="E10000"/>
          <w:sz w:val="18"/>
          <w:szCs w:val="16"/>
        </w:rPr>
      </w:pPr>
    </w:p>
    <w:sectPr w:rsidR="001C6F80" w:rsidSect="00026C41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83C8" w14:textId="77777777" w:rsidR="007F480D" w:rsidRDefault="007F480D">
      <w:r>
        <w:separator/>
      </w:r>
    </w:p>
    <w:p w14:paraId="15119422" w14:textId="77777777" w:rsidR="007F480D" w:rsidRDefault="007F480D"/>
    <w:p w14:paraId="5E6C9538" w14:textId="77777777" w:rsidR="007F480D" w:rsidRDefault="007F480D"/>
  </w:endnote>
  <w:endnote w:type="continuationSeparator" w:id="0">
    <w:p w14:paraId="163AC675" w14:textId="77777777" w:rsidR="007F480D" w:rsidRDefault="007F480D">
      <w:r>
        <w:continuationSeparator/>
      </w:r>
    </w:p>
    <w:p w14:paraId="67DC3956" w14:textId="77777777" w:rsidR="007F480D" w:rsidRDefault="007F480D"/>
    <w:p w14:paraId="06909959" w14:textId="77777777" w:rsidR="007F480D" w:rsidRDefault="007F4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22EEAD11" w14:textId="77777777" w:rsidTr="00F66894">
      <w:trPr>
        <w:trHeight w:val="397"/>
      </w:trPr>
      <w:tc>
        <w:tcPr>
          <w:tcW w:w="340" w:type="dxa"/>
        </w:tcPr>
        <w:p w14:paraId="566419AE" w14:textId="77777777" w:rsidR="00DE028D" w:rsidRPr="00D55628" w:rsidRDefault="00DE028D" w:rsidP="00DE028D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6EA7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593A0C17" w14:textId="77777777" w:rsidR="00DE028D" w:rsidRPr="00D55628" w:rsidRDefault="00DE028D" w:rsidP="00DE028D">
          <w:pPr>
            <w:pStyle w:val="FooterEven"/>
          </w:pPr>
        </w:p>
      </w:tc>
    </w:tr>
  </w:tbl>
  <w:p w14:paraId="39722F6E" w14:textId="77777777" w:rsidR="00DE028D" w:rsidRDefault="00DE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5DC84015" w14:textId="77777777" w:rsidTr="00F66894">
      <w:trPr>
        <w:trHeight w:val="397"/>
      </w:trPr>
      <w:tc>
        <w:tcPr>
          <w:tcW w:w="9071" w:type="dxa"/>
        </w:tcPr>
        <w:p w14:paraId="47D3F1C2" w14:textId="77777777" w:rsidR="00DE028D" w:rsidRPr="00CB1FB7" w:rsidRDefault="00DE028D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28EE6C94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6EA7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664F490F" w14:textId="77777777" w:rsidR="00DE028D" w:rsidRDefault="00DE028D" w:rsidP="00DE028D">
    <w:pPr>
      <w:pStyle w:val="Footer"/>
    </w:pPr>
  </w:p>
  <w:p w14:paraId="0AB29FB7" w14:textId="77777777" w:rsidR="00DE028D" w:rsidRPr="00DE028D" w:rsidRDefault="00DE028D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5697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8480" behindDoc="1" locked="1" layoutInCell="1" allowOverlap="1" wp14:anchorId="02AADAFC" wp14:editId="6F9FB0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C4F0F67" wp14:editId="600ECC4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B8448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F0F67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" filled="f" stroked="f" strokeweight=".5pt">
              <v:textbox inset="15mm">
                <w:txbxContent>
                  <w:p w14:paraId="3DBB8448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32C025F9" wp14:editId="107D9B4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ED46" w14:textId="77777777" w:rsidR="007F480D" w:rsidRPr="008F5280" w:rsidRDefault="007F480D" w:rsidP="008F5280">
      <w:pPr>
        <w:pStyle w:val="FootnoteSeparator"/>
      </w:pPr>
    </w:p>
    <w:p w14:paraId="1F048FAA" w14:textId="77777777" w:rsidR="007F480D" w:rsidRDefault="007F480D"/>
  </w:footnote>
  <w:footnote w:type="continuationSeparator" w:id="0">
    <w:p w14:paraId="10EDF43E" w14:textId="77777777" w:rsidR="007F480D" w:rsidRDefault="007F480D" w:rsidP="008F5280">
      <w:pPr>
        <w:pStyle w:val="FootnoteSeparator"/>
      </w:pPr>
    </w:p>
    <w:p w14:paraId="13BF99E9" w14:textId="77777777" w:rsidR="007F480D" w:rsidRDefault="007F480D"/>
    <w:p w14:paraId="388039A4" w14:textId="77777777" w:rsidR="007F480D" w:rsidRDefault="007F480D"/>
  </w:footnote>
  <w:footnote w:type="continuationNotice" w:id="1">
    <w:p w14:paraId="11498FB4" w14:textId="77777777" w:rsidR="007F480D" w:rsidRDefault="007F480D" w:rsidP="00D55628"/>
    <w:p w14:paraId="4E1AB4D9" w14:textId="77777777" w:rsidR="007F480D" w:rsidRDefault="007F480D"/>
    <w:p w14:paraId="7198B51B" w14:textId="77777777" w:rsidR="007F480D" w:rsidRDefault="007F4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081B2B4D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36A58CE6" w14:textId="64CB1F23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C47E0">
            <w:rPr>
              <w:noProof/>
            </w:rPr>
            <w:t>Pre-application registration</w:t>
          </w:r>
          <w:r>
            <w:rPr>
              <w:noProof/>
            </w:rPr>
            <w:fldChar w:fldCharType="end"/>
          </w:r>
        </w:p>
      </w:tc>
    </w:tr>
  </w:tbl>
  <w:p w14:paraId="1558D0FD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335C409" wp14:editId="20AE869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369A8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26DB886" wp14:editId="264CE7F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197B0A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F6AB44E" wp14:editId="6B94178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89D2D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0B562D3D" w14:textId="77777777" w:rsidR="00E962AA" w:rsidRPr="00DE028D" w:rsidRDefault="00E962AA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851D62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B5072D3" w14:textId="7EEE1277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86178">
            <w:rPr>
              <w:noProof/>
            </w:rPr>
            <w:t>Heritage Victoria</w:t>
          </w:r>
          <w:r>
            <w:rPr>
              <w:noProof/>
            </w:rPr>
            <w:fldChar w:fldCharType="end"/>
          </w:r>
        </w:p>
      </w:tc>
    </w:tr>
  </w:tbl>
  <w:p w14:paraId="269082C9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B57BEB5" wp14:editId="603BFAC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CADAB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Nk1A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D/K5Nk1AIAAOg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811442A" wp14:editId="4970FA3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2C59C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E3BECAC" wp14:editId="2BF32A0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2D65F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AQZfrM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10F627D9" w14:textId="77777777" w:rsidR="00DE028D" w:rsidRPr="00DE028D" w:rsidRDefault="00DE028D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52E6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AA0E49A" wp14:editId="796EC46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2971A92B" wp14:editId="087392F1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4D8E37E" wp14:editId="1F9C3E9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866CC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81A6E04" wp14:editId="38FB61A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9B15A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qO3wIAAOMGAAAOAAAAZHJzL2Uyb0RvYy54bWysVV1v0zAUfUfiP1h+RGJJ2q5bq6UTbBpC&#10;GjBp5Qe4jtNEOL7GdpuOX79rO+nSso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" path="m,l669,1415,1339,,,xe" fillcolor="#c1a8c2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DE011D" wp14:editId="45DD66E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A16A7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9C1ED62" wp14:editId="7FBCA24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F5196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642667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49FCB022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64266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Planning"/>
    <w:docVar w:name="TOC" w:val="True"/>
    <w:docVar w:name="TOCNew" w:val="True"/>
    <w:docVar w:name="Version" w:val="2"/>
    <w:docVar w:name="WebAddress" w:val="False"/>
  </w:docVars>
  <w:rsids>
    <w:rsidRoot w:val="000E47D1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B2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3C2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7D1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7BE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6F80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75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9CC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3F27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142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44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55B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47E0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1E3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D43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6A71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1B"/>
    <w:rsid w:val="00764456"/>
    <w:rsid w:val="00764E15"/>
    <w:rsid w:val="00765855"/>
    <w:rsid w:val="00765957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3E1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71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480D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09D5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2A9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0E16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703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C78"/>
    <w:rsid w:val="00955DFD"/>
    <w:rsid w:val="0095655D"/>
    <w:rsid w:val="00956D8F"/>
    <w:rsid w:val="00956EA7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76C"/>
    <w:rsid w:val="00A219F9"/>
    <w:rsid w:val="00A21F9F"/>
    <w:rsid w:val="00A21FCC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554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C8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4EC9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4760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C72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4D8"/>
    <w:rsid w:val="00CC43B2"/>
    <w:rsid w:val="00CC44CD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971"/>
    <w:rsid w:val="00D45A41"/>
    <w:rsid w:val="00D45ADC"/>
    <w:rsid w:val="00D460F1"/>
    <w:rsid w:val="00D46251"/>
    <w:rsid w:val="00D468F2"/>
    <w:rsid w:val="00D469D5"/>
    <w:rsid w:val="00D46B8F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070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474C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573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13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94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178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204"/>
    <w:rsid w:val="00FF2495"/>
    <w:rsid w:val="00FF296F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39588A5D"/>
  <w15:docId w15:val="{76B839B6-5F50-4EE7-92A0-B78733EC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642667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642667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642667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642667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642667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642667" w:themeColor="text2"/>
        <w:bottom w:val="single" w:sz="8" w:space="0" w:color="642667" w:themeColor="text2"/>
        <w:insideH w:val="single" w:sz="8" w:space="0" w:color="642667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642667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FE9F0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642667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642667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642667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642667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642667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642667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642667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642667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642667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642667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642667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FE9F0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FE9F0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642667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642667" w:themeColor="text2"/>
        <w:left w:val="single" w:sz="4" w:space="0" w:color="642667" w:themeColor="text2"/>
        <w:bottom w:val="single" w:sz="4" w:space="0" w:color="642667" w:themeColor="text2"/>
        <w:right w:val="single" w:sz="4" w:space="0" w:color="642667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2667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642667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0E47D1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642667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642667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642667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642667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customStyle="1" w:styleId="normaltextrun1">
    <w:name w:val="normaltextrun1"/>
    <w:basedOn w:val="DefaultParagraphFont"/>
    <w:rsid w:val="000E47D1"/>
  </w:style>
  <w:style w:type="character" w:styleId="UnresolvedMention">
    <w:name w:val="Unresolved Mention"/>
    <w:basedOn w:val="DefaultParagraphFont"/>
    <w:uiPriority w:val="99"/>
    <w:semiHidden/>
    <w:unhideWhenUsed/>
    <w:rsid w:val="000E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eritage.permits@delwp.vic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642667"/>
      </a:dk2>
      <a:lt2>
        <a:srgbClr val="EFE9F0"/>
      </a:lt2>
      <a:accent1>
        <a:srgbClr val="00B2A9"/>
      </a:accent1>
      <a:accent2>
        <a:srgbClr val="642667"/>
      </a:accent2>
      <a:accent3>
        <a:srgbClr val="201547"/>
      </a:accent3>
      <a:accent4>
        <a:srgbClr val="99E0DD"/>
      </a:accent4>
      <a:accent5>
        <a:srgbClr val="C1A8C2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2D4F-9715-4B2B-8B20-53A51008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Erin F Williams (DELWP)</dc:creator>
  <cp:keywords/>
  <dc:description/>
  <cp:lastModifiedBy>Bridget R Cronin (DELWP)</cp:lastModifiedBy>
  <cp:revision>2</cp:revision>
  <cp:lastPrinted>2016-09-08T07:20:00Z</cp:lastPrinted>
  <dcterms:created xsi:type="dcterms:W3CDTF">2021-03-16T23:59:00Z</dcterms:created>
  <dcterms:modified xsi:type="dcterms:W3CDTF">2021-03-16T23:59:00Z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