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68153D1" w14:textId="77777777" w:rsidTr="00B60028">
        <w:trPr>
          <w:trHeight w:hRule="exact" w:val="1418"/>
        </w:trPr>
        <w:tc>
          <w:tcPr>
            <w:tcW w:w="7761" w:type="dxa"/>
            <w:vAlign w:val="center"/>
          </w:tcPr>
          <w:p w14:paraId="6D022639" w14:textId="77777777" w:rsidR="00A5462F" w:rsidRPr="00A5462F" w:rsidRDefault="005E5030" w:rsidP="005E5030">
            <w:pPr>
              <w:pStyle w:val="Title"/>
            </w:pPr>
            <w:r>
              <w:t>Heritage Victoria</w:t>
            </w:r>
            <w:r>
              <w:br/>
              <w:t xml:space="preserve">Permit </w:t>
            </w:r>
            <w:r w:rsidR="007A0D05">
              <w:t xml:space="preserve">Application </w:t>
            </w:r>
            <w:r>
              <w:t xml:space="preserve">Amendment </w:t>
            </w:r>
            <w:r w:rsidR="007A0D05">
              <w:t>Form</w:t>
            </w:r>
          </w:p>
        </w:tc>
      </w:tr>
      <w:tr w:rsidR="00975ED3" w14:paraId="082D2020" w14:textId="77777777" w:rsidTr="00B60028">
        <w:trPr>
          <w:trHeight w:val="1247"/>
        </w:trPr>
        <w:tc>
          <w:tcPr>
            <w:tcW w:w="7761" w:type="dxa"/>
            <w:vAlign w:val="center"/>
          </w:tcPr>
          <w:p w14:paraId="2A793D30" w14:textId="77777777" w:rsidR="00A5462F" w:rsidRPr="00A5462F" w:rsidRDefault="00A5462F" w:rsidP="005E5030">
            <w:pPr>
              <w:pStyle w:val="Subtitle"/>
            </w:pPr>
            <w:bookmarkStart w:id="0" w:name="_GoBack"/>
            <w:bookmarkEnd w:id="0"/>
          </w:p>
        </w:tc>
      </w:tr>
    </w:tbl>
    <w:p w14:paraId="46361C41" w14:textId="77777777" w:rsidR="005E5030" w:rsidRPr="005E5030" w:rsidRDefault="005E5030" w:rsidP="005E5030">
      <w:pPr>
        <w:keepNext/>
        <w:keepLines/>
        <w:tabs>
          <w:tab w:val="left" w:pos="1418"/>
          <w:tab w:val="left" w:pos="1701"/>
          <w:tab w:val="left" w:pos="1985"/>
        </w:tabs>
        <w:spacing w:before="240" w:after="100" w:line="260" w:lineRule="exact"/>
        <w:outlineLvl w:val="1"/>
        <w:rPr>
          <w:rFonts w:ascii="Arial" w:hAnsi="Arial"/>
          <w:b/>
          <w:bCs/>
          <w:iCs/>
          <w:color w:val="642667"/>
          <w:kern w:val="20"/>
          <w:sz w:val="22"/>
          <w:szCs w:val="28"/>
        </w:rPr>
      </w:pPr>
      <w:r w:rsidRPr="005E5030">
        <w:rPr>
          <w:rFonts w:ascii="Arial" w:hAnsi="Arial"/>
          <w:b/>
          <w:bCs/>
          <w:iCs/>
          <w:color w:val="642667"/>
          <w:kern w:val="20"/>
          <w:sz w:val="22"/>
          <w:szCs w:val="28"/>
        </w:rPr>
        <w:t>1. Details of registered place or registered object</w:t>
      </w:r>
    </w:p>
    <w:tbl>
      <w:tblPr>
        <w:tblStyle w:val="DELWPTableNormal"/>
        <w:tblW w:w="10740" w:type="dxa"/>
        <w:tblLook w:val="04A0" w:firstRow="1" w:lastRow="0" w:firstColumn="1" w:lastColumn="0" w:noHBand="0" w:noVBand="1"/>
      </w:tblPr>
      <w:tblGrid>
        <w:gridCol w:w="3794"/>
        <w:gridCol w:w="6946"/>
      </w:tblGrid>
      <w:tr w:rsidR="005E5030" w:rsidRPr="005E5030" w14:paraId="5AA23F67" w14:textId="77777777" w:rsidTr="0074668B">
        <w:tc>
          <w:tcPr>
            <w:tcW w:w="3794" w:type="dxa"/>
          </w:tcPr>
          <w:p w14:paraId="24E6BF09"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Place or object name:</w:t>
            </w:r>
          </w:p>
        </w:tc>
        <w:tc>
          <w:tcPr>
            <w:tcW w:w="6946" w:type="dxa"/>
            <w:tcBorders>
              <w:bottom w:val="single" w:sz="4" w:space="0" w:color="auto"/>
            </w:tcBorders>
          </w:tcPr>
          <w:p w14:paraId="433B7271"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1BCEABEB" w14:textId="77777777" w:rsidTr="0074668B">
        <w:tc>
          <w:tcPr>
            <w:tcW w:w="3794" w:type="dxa"/>
          </w:tcPr>
          <w:p w14:paraId="1D6730E8"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Address or GPS location:</w:t>
            </w:r>
          </w:p>
        </w:tc>
        <w:tc>
          <w:tcPr>
            <w:tcW w:w="6946" w:type="dxa"/>
            <w:tcBorders>
              <w:top w:val="single" w:sz="4" w:space="0" w:color="auto"/>
              <w:bottom w:val="single" w:sz="4" w:space="0" w:color="auto"/>
            </w:tcBorders>
          </w:tcPr>
          <w:p w14:paraId="1ACBE9A2"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3A009A4E" w14:textId="77777777" w:rsidTr="0074668B">
        <w:tc>
          <w:tcPr>
            <w:tcW w:w="3794" w:type="dxa"/>
          </w:tcPr>
          <w:p w14:paraId="62A61575"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Victorian Heritage Register number:</w:t>
            </w:r>
          </w:p>
        </w:tc>
        <w:tc>
          <w:tcPr>
            <w:tcW w:w="6946" w:type="dxa"/>
            <w:tcBorders>
              <w:top w:val="single" w:sz="4" w:space="0" w:color="auto"/>
              <w:bottom w:val="single" w:sz="4" w:space="0" w:color="auto"/>
            </w:tcBorders>
          </w:tcPr>
          <w:p w14:paraId="18922776"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40B6F166" w14:textId="77777777" w:rsidTr="0074668B">
        <w:tc>
          <w:tcPr>
            <w:tcW w:w="3794" w:type="dxa"/>
          </w:tcPr>
          <w:p w14:paraId="442C8444"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 xml:space="preserve">Permit </w:t>
            </w:r>
            <w:r w:rsidR="007A0D05">
              <w:rPr>
                <w:rFonts w:ascii="Arial" w:hAnsi="Arial"/>
                <w:b/>
                <w:color w:val="494847"/>
              </w:rPr>
              <w:t xml:space="preserve">application </w:t>
            </w:r>
            <w:r w:rsidRPr="005E5030">
              <w:rPr>
                <w:rFonts w:ascii="Arial" w:hAnsi="Arial"/>
                <w:b/>
                <w:color w:val="494847"/>
              </w:rPr>
              <w:t>number for which amendment is sought:</w:t>
            </w:r>
          </w:p>
        </w:tc>
        <w:tc>
          <w:tcPr>
            <w:tcW w:w="6946" w:type="dxa"/>
            <w:tcBorders>
              <w:top w:val="single" w:sz="4" w:space="0" w:color="auto"/>
              <w:bottom w:val="single" w:sz="4" w:space="0" w:color="auto"/>
            </w:tcBorders>
          </w:tcPr>
          <w:p w14:paraId="7ADB0E0D"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bl>
    <w:p w14:paraId="4557A674" w14:textId="77777777" w:rsidR="005E5030" w:rsidRPr="005E5030" w:rsidRDefault="005E503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sidRPr="005E5030">
        <w:rPr>
          <w:rFonts w:ascii="Arial" w:hAnsi="Arial"/>
          <w:b/>
          <w:bCs/>
          <w:iCs/>
          <w:color w:val="642667"/>
          <w:kern w:val="20"/>
          <w:sz w:val="22"/>
          <w:szCs w:val="28"/>
        </w:rPr>
        <w:t xml:space="preserve">2. Applicant details </w:t>
      </w:r>
    </w:p>
    <w:tbl>
      <w:tblPr>
        <w:tblStyle w:val="DELWPTableNormal"/>
        <w:tblW w:w="10740" w:type="dxa"/>
        <w:tblLook w:val="04A0" w:firstRow="1" w:lastRow="0" w:firstColumn="1" w:lastColumn="0" w:noHBand="0" w:noVBand="1"/>
      </w:tblPr>
      <w:tblGrid>
        <w:gridCol w:w="3510"/>
        <w:gridCol w:w="7230"/>
      </w:tblGrid>
      <w:tr w:rsidR="005E5030" w:rsidRPr="005E5030" w14:paraId="487E1986" w14:textId="77777777" w:rsidTr="0074668B">
        <w:tc>
          <w:tcPr>
            <w:tcW w:w="3510" w:type="dxa"/>
          </w:tcPr>
          <w:p w14:paraId="4E998628"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Title:</w:t>
            </w:r>
          </w:p>
        </w:tc>
        <w:tc>
          <w:tcPr>
            <w:tcW w:w="7230" w:type="dxa"/>
            <w:tcBorders>
              <w:bottom w:val="single" w:sz="4" w:space="0" w:color="auto"/>
            </w:tcBorders>
          </w:tcPr>
          <w:p w14:paraId="72BC9A73"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569C85ED" w14:textId="77777777" w:rsidTr="0074668B">
        <w:tc>
          <w:tcPr>
            <w:tcW w:w="3510" w:type="dxa"/>
          </w:tcPr>
          <w:p w14:paraId="28A60B50"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First name:</w:t>
            </w:r>
          </w:p>
        </w:tc>
        <w:tc>
          <w:tcPr>
            <w:tcW w:w="7230" w:type="dxa"/>
            <w:tcBorders>
              <w:top w:val="single" w:sz="4" w:space="0" w:color="auto"/>
              <w:bottom w:val="single" w:sz="4" w:space="0" w:color="auto"/>
            </w:tcBorders>
          </w:tcPr>
          <w:p w14:paraId="050CC98B"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7C941166" w14:textId="77777777" w:rsidTr="0074668B">
        <w:tc>
          <w:tcPr>
            <w:tcW w:w="3510" w:type="dxa"/>
          </w:tcPr>
          <w:p w14:paraId="4DCACA49"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Surname:</w:t>
            </w:r>
          </w:p>
        </w:tc>
        <w:tc>
          <w:tcPr>
            <w:tcW w:w="7230" w:type="dxa"/>
            <w:tcBorders>
              <w:top w:val="single" w:sz="4" w:space="0" w:color="auto"/>
              <w:bottom w:val="single" w:sz="4" w:space="0" w:color="auto"/>
            </w:tcBorders>
          </w:tcPr>
          <w:p w14:paraId="77BF2FA7"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27F541B2" w14:textId="77777777" w:rsidTr="0074668B">
        <w:tc>
          <w:tcPr>
            <w:tcW w:w="3510" w:type="dxa"/>
          </w:tcPr>
          <w:p w14:paraId="576C8072"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Business or organisation name:</w:t>
            </w:r>
          </w:p>
        </w:tc>
        <w:tc>
          <w:tcPr>
            <w:tcW w:w="7230" w:type="dxa"/>
            <w:tcBorders>
              <w:top w:val="single" w:sz="4" w:space="0" w:color="auto"/>
              <w:bottom w:val="single" w:sz="4" w:space="0" w:color="auto"/>
            </w:tcBorders>
          </w:tcPr>
          <w:p w14:paraId="78888222"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6FFB1E88" w14:textId="77777777" w:rsidTr="0074668B">
        <w:tc>
          <w:tcPr>
            <w:tcW w:w="3510" w:type="dxa"/>
          </w:tcPr>
          <w:p w14:paraId="06E62082"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Position title:</w:t>
            </w:r>
          </w:p>
        </w:tc>
        <w:tc>
          <w:tcPr>
            <w:tcW w:w="7230" w:type="dxa"/>
            <w:tcBorders>
              <w:top w:val="single" w:sz="4" w:space="0" w:color="auto"/>
              <w:bottom w:val="single" w:sz="4" w:space="0" w:color="auto"/>
            </w:tcBorders>
          </w:tcPr>
          <w:p w14:paraId="4579E2B5"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55311B2C" w14:textId="77777777" w:rsidTr="0074668B">
        <w:tc>
          <w:tcPr>
            <w:tcW w:w="3510" w:type="dxa"/>
          </w:tcPr>
          <w:p w14:paraId="0FCF2D03"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Address:</w:t>
            </w:r>
          </w:p>
        </w:tc>
        <w:tc>
          <w:tcPr>
            <w:tcW w:w="7230" w:type="dxa"/>
            <w:tcBorders>
              <w:top w:val="single" w:sz="4" w:space="0" w:color="auto"/>
              <w:bottom w:val="single" w:sz="4" w:space="0" w:color="auto"/>
            </w:tcBorders>
          </w:tcPr>
          <w:p w14:paraId="19FE8B42"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1B1108A5" w14:textId="77777777" w:rsidTr="0074668B">
        <w:tc>
          <w:tcPr>
            <w:tcW w:w="3510" w:type="dxa"/>
          </w:tcPr>
          <w:p w14:paraId="57EC49AA"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Email address:</w:t>
            </w:r>
          </w:p>
        </w:tc>
        <w:tc>
          <w:tcPr>
            <w:tcW w:w="7230" w:type="dxa"/>
            <w:tcBorders>
              <w:top w:val="single" w:sz="4" w:space="0" w:color="auto"/>
              <w:bottom w:val="single" w:sz="4" w:space="0" w:color="auto"/>
            </w:tcBorders>
          </w:tcPr>
          <w:p w14:paraId="1ED2E111"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443BC361" w14:textId="77777777" w:rsidTr="0074668B">
        <w:tc>
          <w:tcPr>
            <w:tcW w:w="3510" w:type="dxa"/>
          </w:tcPr>
          <w:p w14:paraId="77854FA5"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Telephone:</w:t>
            </w:r>
          </w:p>
        </w:tc>
        <w:tc>
          <w:tcPr>
            <w:tcW w:w="7230" w:type="dxa"/>
            <w:tcBorders>
              <w:top w:val="single" w:sz="4" w:space="0" w:color="auto"/>
              <w:bottom w:val="single" w:sz="4" w:space="0" w:color="auto"/>
            </w:tcBorders>
          </w:tcPr>
          <w:p w14:paraId="504D6580" w14:textId="77777777" w:rsidR="005E5030" w:rsidRPr="005E5030" w:rsidRDefault="005E5030" w:rsidP="0074668B">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bl>
    <w:p w14:paraId="43C33EF3" w14:textId="77777777" w:rsidR="005E5030" w:rsidRDefault="005E503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p>
    <w:p w14:paraId="3452BA88" w14:textId="77777777" w:rsidR="005E5030" w:rsidRDefault="005E5030">
      <w:pPr>
        <w:rPr>
          <w:rFonts w:ascii="Arial" w:hAnsi="Arial"/>
          <w:b/>
          <w:bCs/>
          <w:iCs/>
          <w:color w:val="642667"/>
          <w:kern w:val="20"/>
          <w:sz w:val="22"/>
          <w:szCs w:val="28"/>
        </w:rPr>
      </w:pPr>
      <w:r>
        <w:rPr>
          <w:rFonts w:ascii="Arial" w:hAnsi="Arial"/>
          <w:b/>
          <w:bCs/>
          <w:iCs/>
          <w:color w:val="642667"/>
          <w:kern w:val="20"/>
          <w:sz w:val="22"/>
          <w:szCs w:val="28"/>
        </w:rPr>
        <w:br w:type="page"/>
      </w:r>
    </w:p>
    <w:p w14:paraId="64CACD78" w14:textId="77777777" w:rsidR="005E5030" w:rsidRPr="005E5030" w:rsidRDefault="005E503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sidRPr="005E5030">
        <w:rPr>
          <w:rFonts w:ascii="Arial" w:hAnsi="Arial"/>
          <w:b/>
          <w:bCs/>
          <w:iCs/>
          <w:color w:val="642667"/>
          <w:kern w:val="20"/>
          <w:sz w:val="22"/>
          <w:szCs w:val="28"/>
        </w:rPr>
        <w:lastRenderedPageBreak/>
        <w:t xml:space="preserve">3. Contact person details </w:t>
      </w:r>
    </w:p>
    <w:tbl>
      <w:tblPr>
        <w:tblStyle w:val="DELWPTableNormal"/>
        <w:tblW w:w="10740" w:type="dxa"/>
        <w:tblLook w:val="04A0" w:firstRow="1" w:lastRow="0" w:firstColumn="1" w:lastColumn="0" w:noHBand="0" w:noVBand="1"/>
      </w:tblPr>
      <w:tblGrid>
        <w:gridCol w:w="3510"/>
        <w:gridCol w:w="7230"/>
      </w:tblGrid>
      <w:tr w:rsidR="005E5030" w:rsidRPr="005E5030" w14:paraId="674E6670" w14:textId="77777777" w:rsidTr="00974D1A">
        <w:tc>
          <w:tcPr>
            <w:tcW w:w="3510" w:type="dxa"/>
          </w:tcPr>
          <w:p w14:paraId="53395B2B"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Title:</w:t>
            </w:r>
          </w:p>
        </w:tc>
        <w:tc>
          <w:tcPr>
            <w:tcW w:w="7230" w:type="dxa"/>
            <w:tcBorders>
              <w:bottom w:val="single" w:sz="4" w:space="0" w:color="auto"/>
            </w:tcBorders>
          </w:tcPr>
          <w:p w14:paraId="5A6B7402"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115D83DD" w14:textId="77777777" w:rsidTr="00974D1A">
        <w:tc>
          <w:tcPr>
            <w:tcW w:w="3510" w:type="dxa"/>
          </w:tcPr>
          <w:p w14:paraId="45BCBE3D"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First name:</w:t>
            </w:r>
          </w:p>
        </w:tc>
        <w:tc>
          <w:tcPr>
            <w:tcW w:w="7230" w:type="dxa"/>
            <w:tcBorders>
              <w:top w:val="single" w:sz="4" w:space="0" w:color="auto"/>
              <w:bottom w:val="single" w:sz="4" w:space="0" w:color="auto"/>
            </w:tcBorders>
          </w:tcPr>
          <w:p w14:paraId="74DB050C"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028A59DE" w14:textId="77777777" w:rsidTr="00974D1A">
        <w:tc>
          <w:tcPr>
            <w:tcW w:w="3510" w:type="dxa"/>
          </w:tcPr>
          <w:p w14:paraId="4B987B58"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Surname:</w:t>
            </w:r>
          </w:p>
        </w:tc>
        <w:tc>
          <w:tcPr>
            <w:tcW w:w="7230" w:type="dxa"/>
            <w:tcBorders>
              <w:top w:val="single" w:sz="4" w:space="0" w:color="auto"/>
              <w:bottom w:val="single" w:sz="4" w:space="0" w:color="auto"/>
            </w:tcBorders>
          </w:tcPr>
          <w:p w14:paraId="33C0B271"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20FF0D56" w14:textId="77777777" w:rsidTr="00974D1A">
        <w:tc>
          <w:tcPr>
            <w:tcW w:w="3510" w:type="dxa"/>
          </w:tcPr>
          <w:p w14:paraId="10A651B3"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Business or organisation name:</w:t>
            </w:r>
          </w:p>
        </w:tc>
        <w:tc>
          <w:tcPr>
            <w:tcW w:w="7230" w:type="dxa"/>
            <w:tcBorders>
              <w:top w:val="single" w:sz="4" w:space="0" w:color="auto"/>
              <w:bottom w:val="single" w:sz="4" w:space="0" w:color="auto"/>
            </w:tcBorders>
          </w:tcPr>
          <w:p w14:paraId="5798EE69"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2896FB40" w14:textId="77777777" w:rsidTr="00974D1A">
        <w:tc>
          <w:tcPr>
            <w:tcW w:w="3510" w:type="dxa"/>
          </w:tcPr>
          <w:p w14:paraId="73AF51E3"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Position title:</w:t>
            </w:r>
          </w:p>
        </w:tc>
        <w:tc>
          <w:tcPr>
            <w:tcW w:w="7230" w:type="dxa"/>
            <w:tcBorders>
              <w:top w:val="single" w:sz="4" w:space="0" w:color="auto"/>
              <w:bottom w:val="single" w:sz="4" w:space="0" w:color="auto"/>
            </w:tcBorders>
          </w:tcPr>
          <w:p w14:paraId="27E573C4"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5325C6D6" w14:textId="77777777" w:rsidTr="00974D1A">
        <w:tc>
          <w:tcPr>
            <w:tcW w:w="3510" w:type="dxa"/>
          </w:tcPr>
          <w:p w14:paraId="43317FF2"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Address:</w:t>
            </w:r>
          </w:p>
        </w:tc>
        <w:tc>
          <w:tcPr>
            <w:tcW w:w="7230" w:type="dxa"/>
            <w:tcBorders>
              <w:top w:val="single" w:sz="4" w:space="0" w:color="auto"/>
              <w:bottom w:val="single" w:sz="4" w:space="0" w:color="auto"/>
            </w:tcBorders>
          </w:tcPr>
          <w:p w14:paraId="5D063B82"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5721EF95" w14:textId="77777777" w:rsidTr="00974D1A">
        <w:tc>
          <w:tcPr>
            <w:tcW w:w="3510" w:type="dxa"/>
          </w:tcPr>
          <w:p w14:paraId="6B49ED0F"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Email address:</w:t>
            </w:r>
          </w:p>
        </w:tc>
        <w:tc>
          <w:tcPr>
            <w:tcW w:w="7230" w:type="dxa"/>
            <w:tcBorders>
              <w:top w:val="single" w:sz="4" w:space="0" w:color="auto"/>
              <w:bottom w:val="single" w:sz="4" w:space="0" w:color="auto"/>
            </w:tcBorders>
          </w:tcPr>
          <w:p w14:paraId="0E18592E"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r w:rsidR="005E5030" w:rsidRPr="005E5030" w14:paraId="333E6407" w14:textId="77777777" w:rsidTr="00974D1A">
        <w:tc>
          <w:tcPr>
            <w:tcW w:w="3510" w:type="dxa"/>
          </w:tcPr>
          <w:p w14:paraId="4BF117F8"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Telephone:</w:t>
            </w:r>
          </w:p>
        </w:tc>
        <w:tc>
          <w:tcPr>
            <w:tcW w:w="7230" w:type="dxa"/>
            <w:tcBorders>
              <w:top w:val="single" w:sz="4" w:space="0" w:color="auto"/>
              <w:bottom w:val="single" w:sz="4" w:space="0" w:color="auto"/>
            </w:tcBorders>
          </w:tcPr>
          <w:p w14:paraId="7B31740F" w14:textId="77777777" w:rsidR="005E5030" w:rsidRPr="005E5030" w:rsidRDefault="005E5030" w:rsidP="00974D1A">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p>
        </w:tc>
      </w:tr>
    </w:tbl>
    <w:p w14:paraId="7B902EB1" w14:textId="77777777" w:rsidR="00806AB6" w:rsidRDefault="00806AB6" w:rsidP="00806AB6">
      <w:pPr>
        <w:pStyle w:val="BodyText"/>
        <w:sectPr w:rsidR="00806AB6" w:rsidSect="000944E9">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655C2772" w14:textId="77777777" w:rsidR="005E5030" w:rsidRPr="005E5030" w:rsidRDefault="005E503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bookmarkStart w:id="1" w:name="Here"/>
      <w:bookmarkEnd w:id="1"/>
    </w:p>
    <w:p w14:paraId="1B623707" w14:textId="77777777" w:rsidR="005E5030" w:rsidRPr="005E5030" w:rsidRDefault="005E503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4</w:t>
      </w:r>
      <w:r w:rsidRPr="005E5030">
        <w:rPr>
          <w:rFonts w:ascii="Arial" w:hAnsi="Arial"/>
          <w:b/>
          <w:bCs/>
          <w:iCs/>
          <w:color w:val="642667"/>
          <w:kern w:val="20"/>
          <w:sz w:val="22"/>
          <w:szCs w:val="28"/>
        </w:rPr>
        <w:t>. Type of permit</w:t>
      </w:r>
    </w:p>
    <w:p w14:paraId="21E5CFA0"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Courier New" w:hAnsi="Courier New" w:cs="Courier New"/>
          <w:b/>
          <w:color w:val="494847"/>
        </w:rPr>
        <w:t>□</w:t>
      </w:r>
      <w:r w:rsidRPr="005E5030">
        <w:rPr>
          <w:rFonts w:ascii="Arial" w:hAnsi="Arial"/>
          <w:b/>
          <w:color w:val="494847"/>
        </w:rPr>
        <w:t xml:space="preserve"> To subdivide, consolidate or realign a boundary of a registered place.</w:t>
      </w:r>
    </w:p>
    <w:p w14:paraId="085AFCED"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Courier New" w:hAnsi="Courier New" w:cs="Courier New"/>
          <w:b/>
          <w:color w:val="494847"/>
        </w:rPr>
        <w:t>□</w:t>
      </w:r>
      <w:r w:rsidRPr="005E5030">
        <w:rPr>
          <w:rFonts w:ascii="Arial" w:hAnsi="Arial"/>
          <w:b/>
          <w:color w:val="494847"/>
        </w:rPr>
        <w:t xml:space="preserve"> For works or activities where the estimated cost is:</w:t>
      </w:r>
    </w:p>
    <w:p w14:paraId="25A5D4BC"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less than $20 000.</w:t>
      </w:r>
    </w:p>
    <w:p w14:paraId="65DEF275"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$20 000 but less than $100 000.</w:t>
      </w:r>
    </w:p>
    <w:p w14:paraId="35085B41"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$100 000 but less than $250 000.</w:t>
      </w:r>
    </w:p>
    <w:p w14:paraId="1CA1A3E8"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$250 000 but less than $500 000.</w:t>
      </w:r>
    </w:p>
    <w:p w14:paraId="0019C637"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$500 000 but less than $1 000 000.</w:t>
      </w:r>
    </w:p>
    <w:p w14:paraId="77D5D1AB"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$1 000 000 but less than $5 000 000.</w:t>
      </w:r>
    </w:p>
    <w:p w14:paraId="60D974F9"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$5 000 000 but less than $10 000 000.</w:t>
      </w:r>
    </w:p>
    <w:p w14:paraId="116952A5"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at least $10 000 000 but less than $30 000 000.</w:t>
      </w:r>
    </w:p>
    <w:p w14:paraId="109443C9" w14:textId="77777777" w:rsidR="005E5030" w:rsidRPr="005E5030" w:rsidRDefault="005E5030" w:rsidP="005E5030">
      <w:pPr>
        <w:numPr>
          <w:ilvl w:val="0"/>
          <w:numId w:val="43"/>
        </w:numPr>
        <w:spacing w:before="60" w:after="120"/>
        <w:rPr>
          <w:rFonts w:ascii="Arial" w:hAnsi="Arial" w:cs="Times New Roman"/>
          <w:color w:val="363534"/>
          <w:lang w:eastAsia="en-US"/>
        </w:rPr>
      </w:pPr>
      <w:r w:rsidRPr="005E5030">
        <w:rPr>
          <w:rFonts w:ascii="Arial" w:hAnsi="Arial" w:cs="Times New Roman"/>
          <w:color w:val="363534"/>
          <w:lang w:eastAsia="en-US"/>
        </w:rPr>
        <w:t>$30 000 000 or more.</w:t>
      </w:r>
    </w:p>
    <w:p w14:paraId="22F92035"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Courier New" w:hAnsi="Courier New" w:cs="Courier New"/>
          <w:b/>
          <w:color w:val="494847"/>
        </w:rPr>
        <w:t>□</w:t>
      </w:r>
      <w:r w:rsidRPr="005E5030">
        <w:rPr>
          <w:rFonts w:ascii="Arial" w:hAnsi="Arial"/>
          <w:b/>
          <w:color w:val="494847"/>
        </w:rPr>
        <w:t xml:space="preserve"> To demolish or destroy the whole of a registered place or object.</w:t>
      </w:r>
    </w:p>
    <w:p w14:paraId="4A554ED8" w14:textId="77777777" w:rsidR="005E5030" w:rsidRPr="005E5030" w:rsidRDefault="004A2642"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5</w:t>
      </w:r>
      <w:r w:rsidR="005E5030" w:rsidRPr="005E5030">
        <w:rPr>
          <w:rFonts w:ascii="Arial" w:hAnsi="Arial"/>
          <w:b/>
          <w:bCs/>
          <w:iCs/>
          <w:color w:val="642667"/>
          <w:kern w:val="20"/>
          <w:sz w:val="22"/>
          <w:szCs w:val="28"/>
        </w:rPr>
        <w:t xml:space="preserve">. Description and reason for </w:t>
      </w:r>
      <w:r w:rsidR="007A0D05">
        <w:rPr>
          <w:rFonts w:ascii="Arial" w:hAnsi="Arial"/>
          <w:b/>
          <w:bCs/>
          <w:iCs/>
          <w:color w:val="642667"/>
          <w:kern w:val="20"/>
          <w:sz w:val="22"/>
          <w:szCs w:val="28"/>
        </w:rPr>
        <w:t>revised application</w:t>
      </w:r>
    </w:p>
    <w:p w14:paraId="45BE9A25"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 xml:space="preserve">Please provide a detailed description of the </w:t>
      </w:r>
      <w:r w:rsidR="007A0D05">
        <w:rPr>
          <w:rFonts w:ascii="Arial" w:hAnsi="Arial"/>
          <w:b/>
          <w:color w:val="494847"/>
        </w:rPr>
        <w:t>revised</w:t>
      </w:r>
      <w:r w:rsidRPr="005E5030">
        <w:rPr>
          <w:rFonts w:ascii="Arial" w:hAnsi="Arial"/>
          <w:b/>
          <w:color w:val="494847"/>
        </w:rPr>
        <w:t xml:space="preserve"> works</w:t>
      </w:r>
      <w:r w:rsidR="004A2642">
        <w:rPr>
          <w:rFonts w:ascii="Arial" w:hAnsi="Arial"/>
          <w:b/>
          <w:color w:val="494847"/>
        </w:rPr>
        <w:t xml:space="preserve"> and how they vary from the </w:t>
      </w:r>
      <w:r w:rsidR="007A0D05">
        <w:rPr>
          <w:rFonts w:ascii="Arial" w:hAnsi="Arial"/>
          <w:b/>
          <w:color w:val="494847"/>
        </w:rPr>
        <w:t>existing</w:t>
      </w:r>
      <w:r w:rsidR="004A2642">
        <w:rPr>
          <w:rFonts w:ascii="Arial" w:hAnsi="Arial"/>
          <w:b/>
          <w:color w:val="494847"/>
        </w:rPr>
        <w:t xml:space="preserve"> permit </w:t>
      </w:r>
      <w:r w:rsidR="007A0D05">
        <w:rPr>
          <w:rFonts w:ascii="Arial" w:hAnsi="Arial"/>
          <w:b/>
          <w:color w:val="494847"/>
        </w:rPr>
        <w:t xml:space="preserve">application </w:t>
      </w:r>
      <w:r w:rsidR="004A2642">
        <w:rPr>
          <w:rFonts w:ascii="Arial" w:hAnsi="Arial"/>
          <w:b/>
          <w:color w:val="494847"/>
        </w:rPr>
        <w:t>(including details of any new materials, finishes or paint schemes)</w:t>
      </w:r>
      <w:r w:rsidRPr="005E5030">
        <w:rPr>
          <w:rFonts w:ascii="Arial" w:hAnsi="Arial"/>
          <w:b/>
          <w:color w:val="494847"/>
        </w:rPr>
        <w:t>:</w:t>
      </w:r>
    </w:p>
    <w:tbl>
      <w:tblPr>
        <w:tblStyle w:val="PullOutBoxTable"/>
        <w:tblW w:w="0" w:type="auto"/>
        <w:tblLook w:val="04A0" w:firstRow="1" w:lastRow="0" w:firstColumn="1" w:lastColumn="0" w:noHBand="0" w:noVBand="1"/>
      </w:tblPr>
      <w:tblGrid>
        <w:gridCol w:w="10215"/>
      </w:tblGrid>
      <w:tr w:rsidR="005E5030" w:rsidRPr="005E5030" w14:paraId="2CCD327F" w14:textId="77777777" w:rsidTr="007547C7">
        <w:tc>
          <w:tcPr>
            <w:tcW w:w="10421" w:type="dxa"/>
          </w:tcPr>
          <w:p w14:paraId="3C2C69F0" w14:textId="77777777" w:rsidR="005E5030" w:rsidRPr="005E5030" w:rsidRDefault="005E5030" w:rsidP="005E5030">
            <w:pPr>
              <w:spacing w:before="60" w:after="120"/>
              <w:rPr>
                <w:rFonts w:ascii="Arial" w:hAnsi="Arial" w:cs="Times New Roman"/>
                <w:color w:val="363534"/>
              </w:rPr>
            </w:pPr>
          </w:p>
          <w:p w14:paraId="0EE8F6A1" w14:textId="77777777" w:rsidR="005E5030" w:rsidRPr="005E5030" w:rsidRDefault="005E5030" w:rsidP="005E5030">
            <w:pPr>
              <w:spacing w:before="60" w:after="120"/>
              <w:rPr>
                <w:rFonts w:ascii="Arial" w:hAnsi="Arial" w:cs="Times New Roman"/>
                <w:color w:val="363534"/>
              </w:rPr>
            </w:pPr>
          </w:p>
          <w:p w14:paraId="1A4A3B2F" w14:textId="77777777" w:rsidR="005E5030" w:rsidRPr="005E5030" w:rsidRDefault="005E5030" w:rsidP="005E5030">
            <w:pPr>
              <w:spacing w:before="60" w:after="120"/>
              <w:rPr>
                <w:rFonts w:ascii="Arial" w:hAnsi="Arial" w:cs="Times New Roman"/>
                <w:color w:val="363534"/>
              </w:rPr>
            </w:pPr>
          </w:p>
        </w:tc>
      </w:tr>
    </w:tbl>
    <w:p w14:paraId="5717035C" w14:textId="77777777" w:rsidR="005E5030" w:rsidRPr="005E5030" w:rsidRDefault="005E5030" w:rsidP="005E5030">
      <w:pPr>
        <w:keepNext/>
        <w:keepLines/>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lastRenderedPageBreak/>
        <w:t xml:space="preserve">Please state the reason and purpose for which the </w:t>
      </w:r>
      <w:r w:rsidR="005E4296">
        <w:rPr>
          <w:rFonts w:ascii="Arial" w:hAnsi="Arial"/>
          <w:b/>
          <w:color w:val="494847"/>
        </w:rPr>
        <w:t>amended</w:t>
      </w:r>
      <w:r w:rsidRPr="005E5030">
        <w:rPr>
          <w:rFonts w:ascii="Arial" w:hAnsi="Arial"/>
          <w:b/>
          <w:color w:val="494847"/>
        </w:rPr>
        <w:t xml:space="preserve"> works are required:</w:t>
      </w:r>
    </w:p>
    <w:tbl>
      <w:tblPr>
        <w:tblStyle w:val="PullOutBoxTable"/>
        <w:tblW w:w="0" w:type="auto"/>
        <w:tblLook w:val="04A0" w:firstRow="1" w:lastRow="0" w:firstColumn="1" w:lastColumn="0" w:noHBand="0" w:noVBand="1"/>
      </w:tblPr>
      <w:tblGrid>
        <w:gridCol w:w="10215"/>
      </w:tblGrid>
      <w:tr w:rsidR="005E5030" w:rsidRPr="005E5030" w14:paraId="0279AC37" w14:textId="77777777" w:rsidTr="007547C7">
        <w:tc>
          <w:tcPr>
            <w:tcW w:w="10421" w:type="dxa"/>
          </w:tcPr>
          <w:p w14:paraId="28E8B65E" w14:textId="77777777" w:rsidR="005E5030" w:rsidRPr="005E5030" w:rsidRDefault="005E5030" w:rsidP="005E5030">
            <w:pPr>
              <w:spacing w:before="60" w:after="120"/>
              <w:rPr>
                <w:rFonts w:ascii="Arial" w:hAnsi="Arial" w:cs="Times New Roman"/>
                <w:color w:val="363534"/>
              </w:rPr>
            </w:pPr>
          </w:p>
          <w:p w14:paraId="02A8F4BE" w14:textId="77777777" w:rsidR="005E5030" w:rsidRPr="005E5030" w:rsidRDefault="005E5030" w:rsidP="005E5030">
            <w:pPr>
              <w:spacing w:before="60" w:after="120"/>
              <w:rPr>
                <w:rFonts w:ascii="Arial" w:hAnsi="Arial" w:cs="Times New Roman"/>
                <w:color w:val="363534"/>
              </w:rPr>
            </w:pPr>
          </w:p>
          <w:p w14:paraId="26C1C02B" w14:textId="77777777" w:rsidR="005E5030" w:rsidRPr="005E5030" w:rsidRDefault="005E5030" w:rsidP="005E5030">
            <w:pPr>
              <w:spacing w:before="60" w:after="120"/>
              <w:rPr>
                <w:rFonts w:ascii="Arial" w:hAnsi="Arial" w:cs="Times New Roman"/>
                <w:color w:val="363534"/>
              </w:rPr>
            </w:pPr>
          </w:p>
          <w:p w14:paraId="71F5EC5D" w14:textId="77777777" w:rsidR="005E5030" w:rsidRPr="005E5030" w:rsidRDefault="005E5030" w:rsidP="005E5030">
            <w:pPr>
              <w:spacing w:before="60" w:after="120"/>
              <w:rPr>
                <w:rFonts w:ascii="Arial" w:hAnsi="Arial" w:cs="Times New Roman"/>
                <w:color w:val="363534"/>
              </w:rPr>
            </w:pPr>
          </w:p>
        </w:tc>
      </w:tr>
    </w:tbl>
    <w:p w14:paraId="10D07A59"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 xml:space="preserve">Do the works involve common property? </w:t>
      </w:r>
    </w:p>
    <w:p w14:paraId="28F25CF0" w14:textId="77777777" w:rsidR="005E5030" w:rsidRPr="005E5030" w:rsidRDefault="005E5030" w:rsidP="00CB776B">
      <w:pPr>
        <w:spacing w:before="120" w:after="120"/>
        <w:ind w:firstLine="567"/>
        <w:rPr>
          <w:rFonts w:ascii="Arial" w:hAnsi="Arial"/>
          <w:color w:val="363534"/>
        </w:rPr>
      </w:pPr>
      <w:r w:rsidRPr="005E5030">
        <w:rPr>
          <w:rFonts w:ascii="Arial" w:hAnsi="Arial"/>
          <w:color w:val="363534"/>
        </w:rPr>
        <w:t>*Yes (owners corporation consent is required)</w:t>
      </w:r>
      <w:r w:rsidR="004A2642">
        <w:rPr>
          <w:rFonts w:ascii="Arial" w:hAnsi="Arial"/>
          <w:color w:val="363534"/>
        </w:rPr>
        <w:t xml:space="preserve"> </w:t>
      </w:r>
      <w:r w:rsidRPr="005E5030">
        <w:rPr>
          <w:rFonts w:ascii="Arial" w:hAnsi="Arial"/>
          <w:color w:val="363534"/>
        </w:rPr>
        <w:t>/</w:t>
      </w:r>
      <w:r w:rsidR="004A2642">
        <w:rPr>
          <w:rFonts w:ascii="Arial" w:hAnsi="Arial"/>
          <w:color w:val="363534"/>
        </w:rPr>
        <w:t xml:space="preserve"> </w:t>
      </w:r>
      <w:r w:rsidRPr="005E5030">
        <w:rPr>
          <w:rFonts w:ascii="Arial" w:hAnsi="Arial"/>
          <w:color w:val="363534"/>
        </w:rPr>
        <w:t xml:space="preserve">*No </w:t>
      </w:r>
    </w:p>
    <w:p w14:paraId="74E41AEE" w14:textId="77777777" w:rsidR="005E5030" w:rsidRPr="005E5030" w:rsidRDefault="004A2642"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6</w:t>
      </w:r>
      <w:r w:rsidR="005E5030" w:rsidRPr="005E5030">
        <w:rPr>
          <w:rFonts w:ascii="Arial" w:hAnsi="Arial"/>
          <w:b/>
          <w:bCs/>
          <w:iCs/>
          <w:color w:val="642667"/>
          <w:kern w:val="20"/>
          <w:sz w:val="22"/>
          <w:szCs w:val="28"/>
        </w:rPr>
        <w:t>.Supporting documents</w:t>
      </w:r>
    </w:p>
    <w:p w14:paraId="6DEA220E" w14:textId="77777777" w:rsidR="005E5030" w:rsidRPr="005E5030" w:rsidRDefault="005E5030" w:rsidP="005E5030">
      <w:pPr>
        <w:spacing w:before="60" w:after="120"/>
        <w:rPr>
          <w:rFonts w:ascii="Arial" w:hAnsi="Arial" w:cs="Times New Roman"/>
          <w:color w:val="363534"/>
        </w:rPr>
      </w:pPr>
      <w:r w:rsidRPr="005E5030">
        <w:rPr>
          <w:rFonts w:ascii="Arial" w:hAnsi="Arial" w:cs="Times New Roman"/>
          <w:color w:val="363534"/>
        </w:rPr>
        <w:t>The following documents must be submitted with this application:</w:t>
      </w:r>
    </w:p>
    <w:p w14:paraId="4A296E31" w14:textId="77777777" w:rsidR="005E5030" w:rsidRPr="005E5030" w:rsidRDefault="005E5030" w:rsidP="002F0070">
      <w:pPr>
        <w:pStyle w:val="ListBullet"/>
      </w:pPr>
      <w:r w:rsidRPr="005E5030">
        <w:t>Amended plans showing the amendment</w:t>
      </w:r>
      <w:r w:rsidR="005E4296">
        <w:t>s</w:t>
      </w:r>
      <w:r w:rsidRPr="005E5030">
        <w:t xml:space="preserve"> in relation to the proposed works (in A3 or A4 format). This includes existing and proposed elevations, photographs and photomontages, and tree reports if tree removal proposed. Subdivision applications require the plan be prepared by a licensed surveyor showing existing heritage buildings and extent of heritage registration overlayed.</w:t>
      </w:r>
    </w:p>
    <w:p w14:paraId="3275386D" w14:textId="77777777" w:rsidR="005E5030" w:rsidRPr="002F0070" w:rsidRDefault="005E5030" w:rsidP="005E5030">
      <w:pPr>
        <w:pStyle w:val="ListBullet"/>
      </w:pPr>
      <w:r w:rsidRPr="005E5030">
        <w:t>Amended materials and colour schedule (detailing</w:t>
      </w:r>
      <w:r w:rsidR="002F0070">
        <w:t xml:space="preserve"> existing materials/colours and </w:t>
      </w:r>
      <w:r w:rsidRPr="005E5030">
        <w:t>what is proposed).</w:t>
      </w:r>
    </w:p>
    <w:p w14:paraId="56027348" w14:textId="77777777" w:rsidR="004A2642" w:rsidRPr="005E5030" w:rsidRDefault="00352880" w:rsidP="004A2642">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7</w:t>
      </w:r>
      <w:r w:rsidR="004A2642" w:rsidRPr="005E5030">
        <w:rPr>
          <w:rFonts w:ascii="Arial" w:hAnsi="Arial"/>
          <w:b/>
          <w:bCs/>
          <w:iCs/>
          <w:color w:val="642667"/>
          <w:kern w:val="20"/>
          <w:sz w:val="22"/>
          <w:szCs w:val="28"/>
        </w:rPr>
        <w:t>. Cultural Heritage Management Plan</w:t>
      </w:r>
    </w:p>
    <w:p w14:paraId="370D6826" w14:textId="77777777" w:rsidR="004A2642" w:rsidRPr="005E5030" w:rsidRDefault="004A2642" w:rsidP="004A2642">
      <w:pPr>
        <w:spacing w:before="60" w:after="120"/>
        <w:ind w:left="567"/>
        <w:rPr>
          <w:rFonts w:ascii="Arial" w:hAnsi="Arial" w:cs="Times New Roman"/>
          <w:color w:val="363534"/>
          <w:lang w:eastAsia="en-US"/>
        </w:rPr>
      </w:pPr>
      <w:r w:rsidRPr="005E5030">
        <w:rPr>
          <w:rFonts w:ascii="Arial" w:hAnsi="Arial" w:cs="Times New Roman"/>
          <w:color w:val="363534"/>
          <w:lang w:eastAsia="en-US"/>
        </w:rPr>
        <w:t>A Cultural Heritage Management Plan (CHMP) is a written report, prepared by a Heritage Advisor, containing the results of an assessment of the potential impact of the proposed activity on Aboriginal cultural heritage. Heritage Victoria is not able to issue statutory approvals without first receiving an approved CHMP if one is required.</w:t>
      </w:r>
    </w:p>
    <w:p w14:paraId="18614F3A" w14:textId="77777777" w:rsidR="004A2642" w:rsidRPr="005E5030" w:rsidRDefault="002F0070" w:rsidP="004A2642">
      <w:pPr>
        <w:keepNext/>
        <w:keepLines/>
        <w:numPr>
          <w:ilvl w:val="2"/>
          <w:numId w:val="7"/>
        </w:numPr>
        <w:tabs>
          <w:tab w:val="left" w:pos="1418"/>
          <w:tab w:val="left" w:pos="1701"/>
          <w:tab w:val="left" w:pos="1985"/>
        </w:tabs>
        <w:spacing w:before="200" w:after="100" w:line="240" w:lineRule="exact"/>
        <w:ind w:left="567"/>
        <w:outlineLvl w:val="2"/>
        <w:rPr>
          <w:rFonts w:ascii="Arial" w:hAnsi="Arial"/>
          <w:b/>
          <w:color w:val="494847"/>
        </w:rPr>
      </w:pPr>
      <w:r>
        <w:rPr>
          <w:rFonts w:ascii="Arial" w:hAnsi="Arial"/>
          <w:b/>
          <w:color w:val="494847"/>
        </w:rPr>
        <w:t>7</w:t>
      </w:r>
      <w:r w:rsidR="004A2642" w:rsidRPr="005E5030">
        <w:rPr>
          <w:rFonts w:ascii="Arial" w:hAnsi="Arial"/>
          <w:b/>
          <w:color w:val="494847"/>
        </w:rPr>
        <w:t>.1 Is a CHMP required under the Aboriginal Heritage Act 2006 for the proposed works?</w:t>
      </w:r>
    </w:p>
    <w:p w14:paraId="68291A3E" w14:textId="77777777" w:rsidR="004A2642" w:rsidRPr="005E5030" w:rsidRDefault="004A2642" w:rsidP="004A2642">
      <w:pPr>
        <w:spacing w:before="60" w:after="120"/>
        <w:ind w:left="1134"/>
        <w:rPr>
          <w:rFonts w:ascii="Arial" w:hAnsi="Arial" w:cs="Times New Roman"/>
          <w:color w:val="363534"/>
          <w:lang w:eastAsia="en-US"/>
        </w:rPr>
      </w:pPr>
      <w:r w:rsidRPr="005E5030">
        <w:rPr>
          <w:rFonts w:ascii="Arial" w:hAnsi="Arial" w:cs="Times New Roman"/>
          <w:color w:val="363534"/>
          <w:lang w:eastAsia="en-US"/>
        </w:rPr>
        <w:t>*Yes (go to question 2)/*No (go to question 4)</w:t>
      </w:r>
    </w:p>
    <w:p w14:paraId="0BE0A2E1" w14:textId="77777777" w:rsidR="004A2642" w:rsidRPr="005E5030" w:rsidRDefault="002F0070" w:rsidP="004A2642">
      <w:pPr>
        <w:keepNext/>
        <w:keepLines/>
        <w:numPr>
          <w:ilvl w:val="2"/>
          <w:numId w:val="7"/>
        </w:numPr>
        <w:tabs>
          <w:tab w:val="left" w:pos="1418"/>
          <w:tab w:val="left" w:pos="1701"/>
          <w:tab w:val="left" w:pos="1985"/>
        </w:tabs>
        <w:spacing w:before="200" w:after="100" w:line="240" w:lineRule="exact"/>
        <w:ind w:left="567"/>
        <w:outlineLvl w:val="2"/>
        <w:rPr>
          <w:rFonts w:ascii="Arial" w:hAnsi="Arial"/>
          <w:b/>
          <w:color w:val="494847"/>
        </w:rPr>
      </w:pPr>
      <w:r>
        <w:rPr>
          <w:rFonts w:ascii="Arial" w:hAnsi="Arial"/>
          <w:b/>
          <w:color w:val="494847"/>
        </w:rPr>
        <w:t>7</w:t>
      </w:r>
      <w:r w:rsidR="004A2642" w:rsidRPr="005E5030">
        <w:rPr>
          <w:rFonts w:ascii="Arial" w:hAnsi="Arial"/>
          <w:b/>
          <w:color w:val="494847"/>
        </w:rPr>
        <w:t xml:space="preserve">.2 Has a CHMP been approved for proposed works? </w:t>
      </w:r>
    </w:p>
    <w:p w14:paraId="43D549DC" w14:textId="77777777" w:rsidR="004A2642" w:rsidRPr="005E5030" w:rsidRDefault="004A2642" w:rsidP="004A2642">
      <w:pPr>
        <w:spacing w:before="60" w:after="120"/>
        <w:ind w:left="1134"/>
        <w:rPr>
          <w:rFonts w:ascii="Arial" w:hAnsi="Arial" w:cs="Times New Roman"/>
          <w:color w:val="363534"/>
          <w:lang w:eastAsia="en-US"/>
        </w:rPr>
      </w:pPr>
      <w:r w:rsidRPr="005E5030">
        <w:rPr>
          <w:rFonts w:ascii="Arial" w:hAnsi="Arial" w:cs="Times New Roman"/>
          <w:color w:val="363534"/>
          <w:lang w:eastAsia="en-US"/>
        </w:rPr>
        <w:t xml:space="preserve">*Yes (go to question 3)/*No (Please contact Heritage Victoria) </w:t>
      </w:r>
    </w:p>
    <w:p w14:paraId="687F58A2" w14:textId="77777777" w:rsidR="004A2642" w:rsidRPr="005E5030" w:rsidRDefault="002F0070" w:rsidP="004A2642">
      <w:pPr>
        <w:keepNext/>
        <w:keepLines/>
        <w:tabs>
          <w:tab w:val="left" w:pos="1418"/>
          <w:tab w:val="left" w:pos="1701"/>
          <w:tab w:val="left" w:pos="1985"/>
        </w:tabs>
        <w:spacing w:before="200" w:after="100" w:line="240" w:lineRule="exact"/>
        <w:ind w:left="567"/>
        <w:outlineLvl w:val="2"/>
        <w:rPr>
          <w:rFonts w:ascii="Arial" w:hAnsi="Arial"/>
          <w:b/>
          <w:color w:val="494847"/>
        </w:rPr>
      </w:pPr>
      <w:r>
        <w:rPr>
          <w:rFonts w:ascii="Arial" w:hAnsi="Arial"/>
          <w:b/>
          <w:color w:val="494847"/>
        </w:rPr>
        <w:t>7</w:t>
      </w:r>
      <w:r w:rsidR="004A2642" w:rsidRPr="005E5030">
        <w:rPr>
          <w:rFonts w:ascii="Arial" w:hAnsi="Arial"/>
          <w:b/>
          <w:color w:val="494847"/>
        </w:rPr>
        <w:t>.3 Do the proposed works contravene the approved CHMP?</w:t>
      </w:r>
    </w:p>
    <w:p w14:paraId="78782547" w14:textId="77777777" w:rsidR="004A2642" w:rsidRPr="005E5030" w:rsidRDefault="004A2642" w:rsidP="004A2642">
      <w:pPr>
        <w:spacing w:before="60" w:after="120"/>
        <w:ind w:left="1134"/>
        <w:rPr>
          <w:rFonts w:ascii="Arial" w:hAnsi="Arial" w:cs="Times New Roman"/>
          <w:color w:val="363534"/>
          <w:lang w:eastAsia="en-US"/>
        </w:rPr>
      </w:pPr>
      <w:r w:rsidRPr="005E5030">
        <w:rPr>
          <w:rFonts w:ascii="Arial" w:hAnsi="Arial" w:cs="Times New Roman"/>
          <w:color w:val="363534"/>
          <w:lang w:eastAsia="en-US"/>
        </w:rPr>
        <w:t>*Yes (please contact Heritage Victoria)/*No (go to question 4)</w:t>
      </w:r>
    </w:p>
    <w:p w14:paraId="343AFA3F" w14:textId="77777777" w:rsidR="004A2642" w:rsidRPr="005E5030" w:rsidRDefault="002F0070" w:rsidP="004A2642">
      <w:pPr>
        <w:keepNext/>
        <w:keepLines/>
        <w:numPr>
          <w:ilvl w:val="2"/>
          <w:numId w:val="7"/>
        </w:numPr>
        <w:tabs>
          <w:tab w:val="left" w:pos="1418"/>
          <w:tab w:val="left" w:pos="1701"/>
          <w:tab w:val="left" w:pos="1985"/>
        </w:tabs>
        <w:spacing w:before="200" w:after="100" w:line="240" w:lineRule="exact"/>
        <w:ind w:left="567"/>
        <w:outlineLvl w:val="2"/>
        <w:rPr>
          <w:rFonts w:ascii="Arial" w:hAnsi="Arial"/>
          <w:b/>
          <w:color w:val="494847"/>
        </w:rPr>
      </w:pPr>
      <w:r>
        <w:rPr>
          <w:rFonts w:ascii="Arial" w:hAnsi="Arial"/>
          <w:b/>
          <w:color w:val="494847"/>
        </w:rPr>
        <w:t>7</w:t>
      </w:r>
      <w:r w:rsidR="004A2642" w:rsidRPr="005E5030">
        <w:rPr>
          <w:rFonts w:ascii="Arial" w:hAnsi="Arial"/>
          <w:b/>
          <w:color w:val="494847"/>
        </w:rPr>
        <w:t>.4 Do the proposed works contravene any previously approved CHMPs?</w:t>
      </w:r>
    </w:p>
    <w:p w14:paraId="559F1AA0" w14:textId="77777777" w:rsidR="004A2642" w:rsidRPr="005E5030" w:rsidRDefault="004A2642" w:rsidP="004A2642">
      <w:pPr>
        <w:spacing w:before="60" w:after="120"/>
        <w:ind w:left="1134"/>
        <w:rPr>
          <w:rFonts w:ascii="Arial" w:hAnsi="Arial" w:cs="Times New Roman"/>
          <w:color w:val="363534"/>
          <w:lang w:eastAsia="en-US"/>
        </w:rPr>
      </w:pPr>
      <w:r w:rsidRPr="005E5030">
        <w:rPr>
          <w:rFonts w:ascii="Arial" w:hAnsi="Arial" w:cs="Times New Roman"/>
          <w:color w:val="363534"/>
          <w:lang w:eastAsia="en-US"/>
        </w:rPr>
        <w:t>*Yes (please contact Heritage Victoria)/*No</w:t>
      </w:r>
    </w:p>
    <w:p w14:paraId="53CD60DD" w14:textId="77777777" w:rsidR="004A2642" w:rsidRPr="005E5030" w:rsidRDefault="004A2642" w:rsidP="004A2642">
      <w:pPr>
        <w:spacing w:before="60" w:after="120"/>
        <w:ind w:left="567"/>
        <w:rPr>
          <w:rFonts w:ascii="Arial" w:hAnsi="Arial" w:cs="Times New Roman"/>
          <w:color w:val="363534"/>
          <w:lang w:eastAsia="en-US"/>
        </w:rPr>
      </w:pPr>
      <w:r w:rsidRPr="005E5030">
        <w:rPr>
          <w:rFonts w:ascii="Arial" w:hAnsi="Arial" w:cs="Times New Roman"/>
          <w:color w:val="363534"/>
          <w:lang w:eastAsia="en-US"/>
        </w:rPr>
        <w:t xml:space="preserve">The applicant must disclose whether a CHMP is required under the </w:t>
      </w:r>
      <w:r w:rsidRPr="005E5030">
        <w:rPr>
          <w:rFonts w:ascii="Arial" w:hAnsi="Arial" w:cs="Times New Roman"/>
          <w:b/>
          <w:color w:val="363534"/>
          <w:lang w:eastAsia="en-US"/>
        </w:rPr>
        <w:t>Aboriginal Heritage Act 2006</w:t>
      </w:r>
      <w:r w:rsidRPr="005E5030">
        <w:rPr>
          <w:rFonts w:ascii="Arial" w:hAnsi="Arial" w:cs="Times New Roman"/>
          <w:color w:val="363534"/>
          <w:lang w:eastAsia="en-US"/>
        </w:rPr>
        <w:t xml:space="preserve">. If a CHMP is required, Heritage Victoria must not grant a permit until a CHMP has been approved (see section 52(1) of the </w:t>
      </w:r>
      <w:r w:rsidRPr="005E5030">
        <w:rPr>
          <w:rFonts w:ascii="Arial" w:hAnsi="Arial" w:cs="Times New Roman"/>
          <w:b/>
          <w:color w:val="363534"/>
          <w:lang w:eastAsia="en-US"/>
        </w:rPr>
        <w:t>Aboriginal Heritage Act 2006</w:t>
      </w:r>
      <w:r w:rsidRPr="005E5030">
        <w:rPr>
          <w:rFonts w:ascii="Arial" w:hAnsi="Arial" w:cs="Times New Roman"/>
          <w:color w:val="363534"/>
          <w:lang w:eastAsia="en-US"/>
        </w:rPr>
        <w:t xml:space="preserve">). Under section 52(4) of </w:t>
      </w:r>
      <w:r w:rsidRPr="005E5030">
        <w:rPr>
          <w:rFonts w:ascii="Arial" w:hAnsi="Arial" w:cs="Times New Roman"/>
          <w:b/>
          <w:color w:val="363534"/>
          <w:lang w:eastAsia="en-US"/>
        </w:rPr>
        <w:t>the Aboriginal Heritage Act 2006</w:t>
      </w:r>
      <w:r w:rsidRPr="005E5030">
        <w:rPr>
          <w:rFonts w:ascii="Arial" w:hAnsi="Arial" w:cs="Times New Roman"/>
          <w:color w:val="363534"/>
          <w:lang w:eastAsia="en-US"/>
        </w:rPr>
        <w:t>, the time required for Heritage Victoria to make a permit decision is deemed not to have commenced until a copy of an approved CHMP is provided.</w:t>
      </w:r>
    </w:p>
    <w:p w14:paraId="0909D7FA" w14:textId="77777777" w:rsidR="004A2642" w:rsidRPr="005E5030" w:rsidRDefault="004A2642" w:rsidP="004A2642">
      <w:pPr>
        <w:spacing w:before="60" w:after="120"/>
        <w:ind w:left="567"/>
        <w:rPr>
          <w:rFonts w:ascii="Arial" w:hAnsi="Arial" w:cs="Times New Roman"/>
          <w:color w:val="363534"/>
          <w:lang w:eastAsia="en-US"/>
        </w:rPr>
      </w:pPr>
      <w:r w:rsidRPr="005E5030">
        <w:rPr>
          <w:rFonts w:ascii="Arial" w:hAnsi="Arial" w:cs="Times New Roman"/>
          <w:color w:val="363534"/>
          <w:lang w:eastAsia="en-US"/>
        </w:rPr>
        <w:t xml:space="preserve">Applicants can use the Aboriginal Heritage Planning tool to determine whether a CHMP is required: </w:t>
      </w:r>
      <w:hyperlink r:id="rId19" w:history="1">
        <w:r w:rsidRPr="005E5030">
          <w:rPr>
            <w:rFonts w:ascii="Arial" w:hAnsi="Arial" w:cs="Times New Roman"/>
            <w:color w:val="auto"/>
            <w:u w:val="single"/>
            <w:lang w:eastAsia="en-US"/>
          </w:rPr>
          <w:t>https://www.vic.gov.au/aboriginalvictoria/heritage/heritage-tools-and-publications/heritage-tools.html</w:t>
        </w:r>
      </w:hyperlink>
      <w:r w:rsidRPr="005E5030">
        <w:rPr>
          <w:rFonts w:ascii="Arial" w:hAnsi="Arial" w:cs="Times New Roman"/>
          <w:color w:val="363534"/>
          <w:lang w:eastAsia="en-US"/>
        </w:rPr>
        <w:t xml:space="preserve"> </w:t>
      </w:r>
    </w:p>
    <w:p w14:paraId="59AF558E" w14:textId="77777777" w:rsidR="004A2642" w:rsidRPr="005E5030" w:rsidRDefault="004A2642" w:rsidP="004A2642">
      <w:pPr>
        <w:spacing w:before="60" w:after="120"/>
        <w:ind w:left="567"/>
        <w:rPr>
          <w:rFonts w:ascii="Arial" w:hAnsi="Arial" w:cs="Times New Roman"/>
          <w:color w:val="363534"/>
          <w:lang w:eastAsia="en-US"/>
        </w:rPr>
      </w:pPr>
      <w:r w:rsidRPr="005E5030">
        <w:rPr>
          <w:rFonts w:ascii="Arial" w:hAnsi="Arial" w:cs="Times New Roman"/>
          <w:color w:val="363534"/>
          <w:lang w:eastAsia="en-US"/>
        </w:rPr>
        <w:t xml:space="preserve">Further information on CHMPs and the Aboriginal Heritage Act 2006 is available at: </w:t>
      </w:r>
      <w:hyperlink r:id="rId20" w:history="1">
        <w:r w:rsidRPr="005E5030">
          <w:rPr>
            <w:rFonts w:ascii="Arial" w:hAnsi="Arial" w:cs="Times New Roman"/>
            <w:color w:val="auto"/>
            <w:u w:val="single"/>
            <w:lang w:eastAsia="en-US"/>
          </w:rPr>
          <w:t>https://www.vic.gov.au/aboriginalvictoria/heritage/heritage-tools-and-publications/heritage-tools.html</w:t>
        </w:r>
      </w:hyperlink>
      <w:r w:rsidRPr="005E5030">
        <w:rPr>
          <w:rFonts w:ascii="Arial" w:hAnsi="Arial" w:cs="Times New Roman"/>
          <w:color w:val="363534"/>
          <w:lang w:eastAsia="en-US"/>
        </w:rPr>
        <w:t xml:space="preserve"> </w:t>
      </w:r>
    </w:p>
    <w:p w14:paraId="36720A38" w14:textId="77777777" w:rsidR="005E5030" w:rsidRPr="005E5030" w:rsidRDefault="005E5030" w:rsidP="005E5030">
      <w:pPr>
        <w:rPr>
          <w:rFonts w:ascii="Arial" w:hAnsi="Arial"/>
          <w:color w:val="363534"/>
        </w:rPr>
      </w:pPr>
    </w:p>
    <w:p w14:paraId="4FFED3D2" w14:textId="77777777" w:rsidR="002F0070" w:rsidRPr="005E5030" w:rsidRDefault="002F0070" w:rsidP="002F007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lastRenderedPageBreak/>
        <w:t>8</w:t>
      </w:r>
      <w:r w:rsidRPr="005E5030">
        <w:rPr>
          <w:rFonts w:ascii="Arial" w:hAnsi="Arial"/>
          <w:b/>
          <w:bCs/>
          <w:iCs/>
          <w:color w:val="642667"/>
          <w:kern w:val="20"/>
          <w:sz w:val="22"/>
          <w:szCs w:val="28"/>
        </w:rPr>
        <w:t xml:space="preserve">. </w:t>
      </w:r>
      <w:r>
        <w:rPr>
          <w:rFonts w:ascii="Arial" w:hAnsi="Arial"/>
          <w:b/>
          <w:bCs/>
          <w:iCs/>
          <w:color w:val="642667"/>
          <w:kern w:val="20"/>
          <w:sz w:val="22"/>
          <w:szCs w:val="28"/>
        </w:rPr>
        <w:t>Permit Fee</w:t>
      </w:r>
    </w:p>
    <w:p w14:paraId="7E10F215" w14:textId="77777777" w:rsidR="005E5030" w:rsidRPr="005E5030" w:rsidRDefault="005E5030" w:rsidP="005E5030">
      <w:pPr>
        <w:rPr>
          <w:rFonts w:ascii="Arial" w:hAnsi="Arial"/>
          <w:color w:val="363534"/>
        </w:rPr>
      </w:pPr>
    </w:p>
    <w:p w14:paraId="6B2404D0" w14:textId="77777777" w:rsidR="005E5030" w:rsidRPr="005E5030" w:rsidRDefault="005E5030" w:rsidP="005E5030">
      <w:pPr>
        <w:keepNext/>
        <w:keepLines/>
        <w:numPr>
          <w:ilvl w:val="2"/>
          <w:numId w:val="7"/>
        </w:numPr>
        <w:tabs>
          <w:tab w:val="left" w:pos="1418"/>
          <w:tab w:val="left" w:pos="1701"/>
          <w:tab w:val="left" w:pos="1985"/>
        </w:tabs>
        <w:spacing w:before="200" w:after="100" w:line="240" w:lineRule="exact"/>
        <w:outlineLvl w:val="2"/>
        <w:rPr>
          <w:rFonts w:ascii="Arial" w:hAnsi="Arial"/>
          <w:b/>
          <w:color w:val="494847"/>
        </w:rPr>
      </w:pPr>
      <w:r w:rsidRPr="005E5030">
        <w:rPr>
          <w:rFonts w:ascii="Arial" w:hAnsi="Arial"/>
          <w:b/>
          <w:color w:val="494847"/>
        </w:rPr>
        <w:t>Fee to be paid: $________________________</w:t>
      </w:r>
    </w:p>
    <w:p w14:paraId="5FD9A30F" w14:textId="77777777" w:rsidR="005E5030" w:rsidRPr="005E5030" w:rsidRDefault="005E5030" w:rsidP="005E5030">
      <w:pPr>
        <w:spacing w:before="60" w:after="120"/>
        <w:rPr>
          <w:rFonts w:ascii="Arial" w:hAnsi="Arial" w:cs="Times New Roman"/>
          <w:color w:val="363534"/>
        </w:rPr>
      </w:pPr>
    </w:p>
    <w:p w14:paraId="3B516E43" w14:textId="77777777" w:rsidR="005E5030" w:rsidRPr="005E5030" w:rsidRDefault="005E5030" w:rsidP="002F0070">
      <w:pPr>
        <w:spacing w:before="60" w:after="120"/>
        <w:ind w:left="1134" w:hanging="567"/>
        <w:rPr>
          <w:rFonts w:ascii="Arial" w:hAnsi="Arial" w:cs="Times New Roman"/>
          <w:color w:val="363534"/>
          <w:lang w:eastAsia="en-US"/>
        </w:rPr>
      </w:pPr>
      <w:r w:rsidRPr="005E5030">
        <w:rPr>
          <w:rFonts w:ascii="Arial" w:hAnsi="Arial" w:cs="Times New Roman"/>
          <w:b/>
          <w:color w:val="363534"/>
          <w:lang w:eastAsia="en-US"/>
        </w:rPr>
        <w:t>Note</w:t>
      </w:r>
      <w:r w:rsidRPr="005E5030">
        <w:rPr>
          <w:rFonts w:ascii="Arial" w:hAnsi="Arial" w:cs="Times New Roman"/>
          <w:color w:val="363534"/>
          <w:lang w:eastAsia="en-US"/>
        </w:rPr>
        <w:t>:</w:t>
      </w:r>
      <w:r w:rsidRPr="005E5030">
        <w:rPr>
          <w:rFonts w:ascii="Arial" w:hAnsi="Arial" w:cs="Times New Roman"/>
          <w:color w:val="363534"/>
          <w:lang w:eastAsia="en-US"/>
        </w:rPr>
        <w:tab/>
        <w:t>If these activities are being undertaken by a community group or for conservation, educational research or public safety, it may be possible to apply for a waiver of the permit fee. Please consult Heritage Victoria in relation to your application.</w:t>
      </w:r>
    </w:p>
    <w:p w14:paraId="3DFFC4D3" w14:textId="77777777" w:rsidR="005E5030" w:rsidRPr="005E5030" w:rsidRDefault="005E5030" w:rsidP="002F0070">
      <w:pPr>
        <w:spacing w:before="60" w:after="120"/>
        <w:ind w:left="1134" w:hanging="567"/>
        <w:rPr>
          <w:rFonts w:ascii="Arial" w:hAnsi="Arial" w:cs="Times New Roman"/>
          <w:color w:val="363534"/>
          <w:lang w:eastAsia="en-US"/>
        </w:rPr>
      </w:pPr>
      <w:r w:rsidRPr="005E5030">
        <w:rPr>
          <w:rFonts w:ascii="Arial" w:hAnsi="Arial" w:cs="Times New Roman"/>
          <w:b/>
          <w:color w:val="363534"/>
          <w:lang w:eastAsia="en-US"/>
        </w:rPr>
        <w:t>Note</w:t>
      </w:r>
      <w:r w:rsidRPr="005E5030">
        <w:rPr>
          <w:rFonts w:ascii="Arial" w:hAnsi="Arial" w:cs="Times New Roman"/>
          <w:color w:val="363534"/>
          <w:lang w:eastAsia="en-US"/>
        </w:rPr>
        <w:t>:</w:t>
      </w:r>
      <w:r w:rsidRPr="005E5030">
        <w:rPr>
          <w:rFonts w:ascii="Arial" w:hAnsi="Arial" w:cs="Times New Roman"/>
          <w:color w:val="363534"/>
          <w:lang w:eastAsia="en-US"/>
        </w:rPr>
        <w:tab/>
        <w:t xml:space="preserve">If this application relates to a registered place of which you are the owner and which is your principal place of residence, or a registered object which you own, and you hold one of the following cards, or have been declared a class or classes of eligible person by Order published under the </w:t>
      </w:r>
      <w:r w:rsidRPr="005E5030">
        <w:rPr>
          <w:rFonts w:ascii="Arial" w:hAnsi="Arial" w:cs="Times New Roman"/>
          <w:b/>
          <w:color w:val="363534"/>
          <w:lang w:eastAsia="en-US"/>
        </w:rPr>
        <w:t>State Concessions Act 2004</w:t>
      </w:r>
      <w:r w:rsidRPr="005E5030">
        <w:rPr>
          <w:rFonts w:ascii="Arial" w:hAnsi="Arial" w:cs="Times New Roman"/>
          <w:color w:val="363534"/>
          <w:lang w:eastAsia="en-US"/>
        </w:rPr>
        <w:t xml:space="preserve"> in the Government Gazette, you are exempt from paying this fee. Please provide copies of the relevant card and either your driver's licence or a current rates notice for your principal place of residence to confirm your eligibility:</w:t>
      </w:r>
    </w:p>
    <w:p w14:paraId="182EAD3E" w14:textId="77777777" w:rsidR="005E5030" w:rsidRPr="005E5030" w:rsidRDefault="005E5030" w:rsidP="002F0070">
      <w:pPr>
        <w:numPr>
          <w:ilvl w:val="0"/>
          <w:numId w:val="8"/>
        </w:numPr>
        <w:tabs>
          <w:tab w:val="clear" w:pos="170"/>
          <w:tab w:val="num" w:pos="1276"/>
        </w:tabs>
        <w:spacing w:before="120" w:after="120"/>
        <w:ind w:left="1276" w:hanging="142"/>
        <w:rPr>
          <w:rFonts w:ascii="Arial" w:hAnsi="Arial"/>
          <w:color w:val="363534"/>
        </w:rPr>
      </w:pPr>
      <w:r w:rsidRPr="005E5030">
        <w:rPr>
          <w:rFonts w:ascii="Arial" w:hAnsi="Arial"/>
          <w:color w:val="363534"/>
        </w:rPr>
        <w:t>Health care card issued under section 1061ZS of the Social Security Act 1991 of the Commonwealth other than in respect of a child in foster care, or a child in respect of whom a carer allowance under section 953 of that Act is payable; or</w:t>
      </w:r>
    </w:p>
    <w:p w14:paraId="51B8EE27" w14:textId="77777777" w:rsidR="005E5030" w:rsidRPr="005E5030" w:rsidRDefault="005E5030" w:rsidP="002F0070">
      <w:pPr>
        <w:numPr>
          <w:ilvl w:val="0"/>
          <w:numId w:val="8"/>
        </w:numPr>
        <w:tabs>
          <w:tab w:val="clear" w:pos="170"/>
          <w:tab w:val="num" w:pos="1276"/>
        </w:tabs>
        <w:spacing w:before="120" w:after="120"/>
        <w:ind w:left="1276" w:hanging="142"/>
        <w:rPr>
          <w:rFonts w:ascii="Arial" w:hAnsi="Arial"/>
          <w:color w:val="363534"/>
        </w:rPr>
      </w:pPr>
      <w:r w:rsidRPr="005E5030">
        <w:rPr>
          <w:rFonts w:ascii="Arial" w:hAnsi="Arial"/>
          <w:color w:val="363534"/>
        </w:rPr>
        <w:t>A Gold Card issued in respect of Part V of the Veterans' Entitlements Act 1986 of the Commonwealth other than a dependant (not including the widow or widower) of a veteran; or</w:t>
      </w:r>
    </w:p>
    <w:p w14:paraId="3E9524B6" w14:textId="77777777" w:rsidR="005E5030" w:rsidRPr="005E5030" w:rsidRDefault="005E5030" w:rsidP="002F0070">
      <w:pPr>
        <w:numPr>
          <w:ilvl w:val="0"/>
          <w:numId w:val="8"/>
        </w:numPr>
        <w:tabs>
          <w:tab w:val="clear" w:pos="170"/>
          <w:tab w:val="num" w:pos="1276"/>
        </w:tabs>
        <w:spacing w:before="120" w:after="120"/>
        <w:ind w:left="1276" w:hanging="142"/>
        <w:rPr>
          <w:rFonts w:ascii="Arial" w:hAnsi="Arial"/>
          <w:color w:val="363534"/>
        </w:rPr>
      </w:pPr>
      <w:r w:rsidRPr="005E5030">
        <w:rPr>
          <w:rFonts w:ascii="Arial" w:hAnsi="Arial"/>
          <w:color w:val="363534"/>
        </w:rPr>
        <w:t>Pensioner concession card issued under section 1061ZF of the Social Security Act 1991 of the Commonwealth.</w:t>
      </w:r>
    </w:p>
    <w:p w14:paraId="7AAE2C16" w14:textId="77777777" w:rsidR="005E5030" w:rsidRPr="005E5030" w:rsidRDefault="005E5030" w:rsidP="005E5030">
      <w:pPr>
        <w:rPr>
          <w:rFonts w:ascii="Arial" w:hAnsi="Arial"/>
          <w:color w:val="363534"/>
        </w:rPr>
      </w:pPr>
      <w:r w:rsidRPr="005E5030">
        <w:rPr>
          <w:rFonts w:ascii="Arial" w:hAnsi="Arial"/>
          <w:color w:val="363534"/>
        </w:rPr>
        <w:br w:type="page"/>
      </w:r>
    </w:p>
    <w:p w14:paraId="06DE3D42" w14:textId="77777777" w:rsidR="005E5030" w:rsidRPr="005E5030" w:rsidRDefault="002F0070" w:rsidP="005E5030">
      <w:pPr>
        <w:keepNext/>
        <w:keepLines/>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lastRenderedPageBreak/>
        <w:t>9</w:t>
      </w:r>
      <w:r w:rsidR="005E5030" w:rsidRPr="005E5030">
        <w:rPr>
          <w:rFonts w:ascii="Arial" w:hAnsi="Arial"/>
          <w:b/>
          <w:bCs/>
          <w:iCs/>
          <w:color w:val="642667"/>
          <w:kern w:val="20"/>
          <w:sz w:val="22"/>
          <w:szCs w:val="28"/>
        </w:rPr>
        <w:t>. Payment options</w:t>
      </w:r>
    </w:p>
    <w:tbl>
      <w:tblPr>
        <w:tblW w:w="10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334"/>
      </w:tblGrid>
      <w:tr w:rsidR="005E5030" w:rsidRPr="005E5030" w14:paraId="35AAD9D9" w14:textId="77777777" w:rsidTr="007547C7">
        <w:trPr>
          <w:trHeight w:val="322"/>
        </w:trPr>
        <w:tc>
          <w:tcPr>
            <w:tcW w:w="10576" w:type="dxa"/>
            <w:gridSpan w:val="2"/>
            <w:tcBorders>
              <w:top w:val="single" w:sz="4" w:space="0" w:color="auto"/>
              <w:left w:val="single" w:sz="4" w:space="0" w:color="auto"/>
              <w:bottom w:val="single" w:sz="4" w:space="0" w:color="auto"/>
              <w:right w:val="single" w:sz="4" w:space="0" w:color="auto"/>
            </w:tcBorders>
          </w:tcPr>
          <w:p w14:paraId="16E0CACC" w14:textId="77777777" w:rsidR="005E5030" w:rsidRPr="005E5030" w:rsidRDefault="005E5030" w:rsidP="005E5030">
            <w:pPr>
              <w:spacing w:line="240" w:lineRule="auto"/>
              <w:jc w:val="both"/>
              <w:rPr>
                <w:rFonts w:ascii="Arial" w:hAnsi="Arial"/>
                <w:b/>
                <w:color w:val="363534"/>
                <w:kern w:val="2"/>
                <w:sz w:val="10"/>
                <w:szCs w:val="10"/>
                <w:lang w:val="en-US" w:eastAsia="zh-CN"/>
              </w:rPr>
            </w:pPr>
          </w:p>
          <w:p w14:paraId="48D0A1F7" w14:textId="77777777" w:rsidR="005E5030" w:rsidRPr="005E5030" w:rsidRDefault="005E5030" w:rsidP="005E5030">
            <w:pPr>
              <w:spacing w:line="240" w:lineRule="auto"/>
              <w:rPr>
                <w:rFonts w:ascii="Arial" w:hAnsi="Arial"/>
                <w:b/>
                <w:color w:val="363534"/>
              </w:rPr>
            </w:pPr>
            <w:r w:rsidRPr="005E5030">
              <w:rPr>
                <w:rFonts w:ascii="Arial" w:hAnsi="Arial"/>
                <w:b/>
                <w:color w:val="363534"/>
              </w:rPr>
              <w:t xml:space="preserve">Payment Options:  </w:t>
            </w:r>
            <w:r w:rsidRPr="005E5030">
              <w:rPr>
                <w:rFonts w:ascii="Arial" w:hAnsi="Arial"/>
                <w:b/>
                <w:color w:val="FF0000"/>
              </w:rPr>
              <w:t>(Please retain Receipt for future reference)</w:t>
            </w:r>
          </w:p>
          <w:p w14:paraId="06E260DE" w14:textId="77777777" w:rsidR="005E5030" w:rsidRPr="005E5030" w:rsidRDefault="005E5030" w:rsidP="005E5030">
            <w:pPr>
              <w:widowControl w:val="0"/>
              <w:spacing w:line="240" w:lineRule="auto"/>
              <w:jc w:val="both"/>
              <w:rPr>
                <w:rFonts w:ascii="Arial" w:hAnsi="Arial"/>
                <w:b/>
                <w:color w:val="363534"/>
                <w:kern w:val="2"/>
                <w:sz w:val="10"/>
                <w:szCs w:val="10"/>
                <w:lang w:val="en-US" w:eastAsia="zh-CN"/>
              </w:rPr>
            </w:pPr>
          </w:p>
        </w:tc>
      </w:tr>
      <w:tr w:rsidR="005E5030" w:rsidRPr="005E5030" w14:paraId="0A2D8D7B" w14:textId="77777777" w:rsidTr="007547C7">
        <w:trPr>
          <w:trHeight w:val="550"/>
        </w:trPr>
        <w:tc>
          <w:tcPr>
            <w:tcW w:w="10576" w:type="dxa"/>
            <w:gridSpan w:val="2"/>
            <w:tcBorders>
              <w:top w:val="single" w:sz="4" w:space="0" w:color="auto"/>
              <w:left w:val="single" w:sz="4" w:space="0" w:color="auto"/>
              <w:bottom w:val="single" w:sz="4" w:space="0" w:color="auto"/>
              <w:right w:val="single" w:sz="4" w:space="0" w:color="auto"/>
            </w:tcBorders>
            <w:hideMark/>
          </w:tcPr>
          <w:p w14:paraId="76743252" w14:textId="77777777" w:rsidR="005E5030" w:rsidRPr="005E5030" w:rsidRDefault="005E5030" w:rsidP="005E5030">
            <w:pPr>
              <w:spacing w:line="240" w:lineRule="auto"/>
              <w:jc w:val="both"/>
              <w:rPr>
                <w:rFonts w:ascii="Arial" w:hAnsi="Arial"/>
                <w:b/>
                <w:color w:val="363534"/>
                <w:kern w:val="2"/>
                <w:sz w:val="16"/>
                <w:szCs w:val="16"/>
                <w:lang w:val="en-US" w:eastAsia="zh-CN"/>
              </w:rPr>
            </w:pPr>
            <w:r w:rsidRPr="005E5030">
              <w:rPr>
                <w:rFonts w:ascii="Arial" w:hAnsi="Arial"/>
                <w:noProof/>
                <w:color w:val="363534"/>
                <w:kern w:val="2"/>
                <w:sz w:val="21"/>
                <w:szCs w:val="22"/>
              </w:rPr>
              <mc:AlternateContent>
                <mc:Choice Requires="wps">
                  <w:drawing>
                    <wp:anchor distT="0" distB="0" distL="114300" distR="114300" simplePos="0" relativeHeight="251661312" behindDoc="1" locked="0" layoutInCell="1" allowOverlap="1" wp14:anchorId="1C7B07EA" wp14:editId="36EB53D5">
                      <wp:simplePos x="0" y="0"/>
                      <wp:positionH relativeFrom="column">
                        <wp:posOffset>45720</wp:posOffset>
                      </wp:positionH>
                      <wp:positionV relativeFrom="paragraph">
                        <wp:posOffset>52705</wp:posOffset>
                      </wp:positionV>
                      <wp:extent cx="497205" cy="32321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D45C" w14:textId="77777777" w:rsidR="005E5030" w:rsidRDefault="005E5030" w:rsidP="005E5030">
                                  <w:r>
                                    <w:rPr>
                                      <w:noProof/>
                                    </w:rPr>
                                    <w:drawing>
                                      <wp:inline distT="0" distB="0" distL="0" distR="0" wp14:anchorId="083A3D25" wp14:editId="3D485DCD">
                                        <wp:extent cx="314325" cy="219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07EA" id="Rectangle 26" o:spid="_x0000_s1026" style="position:absolute;left:0;text-align:left;margin-left:3.6pt;margin-top:4.15pt;width:39.15pt;height:25.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" stroked="f">
                      <v:textbox>
                        <w:txbxContent>
                          <w:p w14:paraId="0E9CD45C" w14:textId="77777777" w:rsidR="005E5030" w:rsidRDefault="005E5030" w:rsidP="005E5030">
                            <w:r>
                              <w:rPr>
                                <w:noProof/>
                              </w:rPr>
                              <w:drawing>
                                <wp:inline distT="0" distB="0" distL="0" distR="0" wp14:anchorId="083A3D25" wp14:editId="3D485DCD">
                                  <wp:extent cx="314325" cy="219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txbxContent>
                      </v:textbox>
                    </v:rect>
                  </w:pict>
                </mc:Fallback>
              </mc:AlternateContent>
            </w:r>
          </w:p>
          <w:p w14:paraId="62BB617B" w14:textId="77777777" w:rsidR="005E5030" w:rsidRPr="005E5030" w:rsidRDefault="005E5030" w:rsidP="005E5030">
            <w:pPr>
              <w:spacing w:line="240" w:lineRule="auto"/>
              <w:jc w:val="both"/>
              <w:rPr>
                <w:rFonts w:ascii="Arial" w:hAnsi="Arial"/>
                <w:b/>
                <w:color w:val="363534"/>
                <w:sz w:val="16"/>
                <w:szCs w:val="16"/>
              </w:rPr>
            </w:pPr>
            <w:r w:rsidRPr="005E5030">
              <w:rPr>
                <w:rFonts w:ascii="Arial" w:hAnsi="Arial"/>
                <w:b/>
                <w:color w:val="363534"/>
                <w:sz w:val="16"/>
                <w:szCs w:val="16"/>
              </w:rPr>
              <w:t xml:space="preserve">                                Cheque payment can be made at your Local Australia post outlet</w:t>
            </w:r>
          </w:p>
          <w:p w14:paraId="4997A8E3" w14:textId="77777777" w:rsidR="005E5030" w:rsidRPr="005E5030" w:rsidRDefault="005E5030" w:rsidP="005E5030">
            <w:pPr>
              <w:rPr>
                <w:rFonts w:ascii="Arial" w:hAnsi="Arial"/>
                <w:color w:val="363534"/>
                <w:sz w:val="16"/>
                <w:szCs w:val="16"/>
              </w:rPr>
            </w:pPr>
            <w:r w:rsidRPr="005E5030">
              <w:rPr>
                <w:rFonts w:ascii="Arial" w:hAnsi="Arial"/>
                <w:b/>
                <w:color w:val="363534"/>
                <w:sz w:val="16"/>
                <w:szCs w:val="16"/>
              </w:rPr>
              <w:t xml:space="preserve">                                Any dishonored Cheque will incur a fee of $110.00</w:t>
            </w:r>
          </w:p>
          <w:p w14:paraId="5A36FA4F" w14:textId="77777777" w:rsidR="005E5030" w:rsidRPr="005E5030" w:rsidRDefault="005E5030" w:rsidP="005E5030">
            <w:pPr>
              <w:widowControl w:val="0"/>
              <w:spacing w:line="240" w:lineRule="auto"/>
              <w:jc w:val="both"/>
              <w:rPr>
                <w:rFonts w:ascii="Arial" w:hAnsi="Arial"/>
                <w:b/>
                <w:color w:val="363534"/>
                <w:kern w:val="2"/>
                <w:sz w:val="2"/>
                <w:szCs w:val="2"/>
                <w:lang w:val="en-US" w:eastAsia="zh-CN"/>
              </w:rPr>
            </w:pPr>
            <w:r w:rsidRPr="005E5030">
              <w:rPr>
                <w:rFonts w:ascii="Cambria" w:hAnsi="Cambria" w:cs="Times New Roman"/>
                <w:noProof/>
                <w:color w:val="363534"/>
                <w:sz w:val="21"/>
                <w:szCs w:val="22"/>
              </w:rPr>
              <mc:AlternateContent>
                <mc:Choice Requires="wps">
                  <w:drawing>
                    <wp:anchor distT="0" distB="0" distL="114300" distR="114300" simplePos="0" relativeHeight="251659264" behindDoc="1" locked="0" layoutInCell="1" allowOverlap="1" wp14:anchorId="7CFBD237" wp14:editId="63BC7EE4">
                      <wp:simplePos x="0" y="0"/>
                      <wp:positionH relativeFrom="column">
                        <wp:posOffset>267970</wp:posOffset>
                      </wp:positionH>
                      <wp:positionV relativeFrom="paragraph">
                        <wp:posOffset>48895</wp:posOffset>
                      </wp:positionV>
                      <wp:extent cx="2915920" cy="1240790"/>
                      <wp:effectExtent l="1270" t="127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124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FF9F7" w14:textId="77777777" w:rsidR="005E5030" w:rsidRDefault="005E5030" w:rsidP="005E5030">
                                  <w:pPr>
                                    <w:spacing w:before="120"/>
                                    <w:rPr>
                                      <w:rFonts w:ascii="Arial" w:hAnsi="Arial"/>
                                      <w:b/>
                                      <w:noProof/>
                                      <w:color w:val="000000"/>
                                      <w:sz w:val="18"/>
                                      <w:szCs w:val="18"/>
                                    </w:rPr>
                                  </w:pPr>
                                  <w:r>
                                    <w:rPr>
                                      <w:rFonts w:ascii="Arial" w:hAnsi="Arial"/>
                                      <w:b/>
                                      <w:noProof/>
                                      <w:color w:val="000000"/>
                                      <w:sz w:val="18"/>
                                      <w:szCs w:val="18"/>
                                    </w:rPr>
                                    <w:t>BPAY Biller Code: 72637</w:t>
                                  </w:r>
                                </w:p>
                                <w:p w14:paraId="38955E8F" w14:textId="77777777" w:rsidR="005E5030" w:rsidRDefault="005E5030" w:rsidP="005E5030">
                                  <w:pPr>
                                    <w:spacing w:before="60"/>
                                    <w:ind w:right="-181"/>
                                    <w:rPr>
                                      <w:rFonts w:ascii="Arial" w:hAnsi="Arial"/>
                                      <w:b/>
                                      <w:color w:val="auto"/>
                                      <w:sz w:val="18"/>
                                      <w:szCs w:val="18"/>
                                    </w:rPr>
                                  </w:pPr>
                                  <w:r>
                                    <w:rPr>
                                      <w:rFonts w:ascii="Arial" w:hAnsi="Arial"/>
                                      <w:b/>
                                      <w:noProof/>
                                      <w:color w:val="000000"/>
                                      <w:sz w:val="18"/>
                                      <w:szCs w:val="18"/>
                                    </w:rPr>
                                    <w:t xml:space="preserve">Customer Ref: </w:t>
                                  </w:r>
                                  <w:r>
                                    <w:rPr>
                                      <w:rFonts w:ascii="Arial" w:hAnsi="Arial"/>
                                      <w:b/>
                                      <w:sz w:val="18"/>
                                      <w:szCs w:val="18"/>
                                    </w:rPr>
                                    <w:fldChar w:fldCharType="begin"/>
                                  </w:r>
                                  <w:r>
                                    <w:rPr>
                                      <w:rFonts w:ascii="Arial" w:hAnsi="Arial"/>
                                      <w:b/>
                                      <w:sz w:val="18"/>
                                      <w:szCs w:val="18"/>
                                    </w:rPr>
                                    <w:instrText xml:space="preserve"> MERGEFIELD  BPayRef </w:instrText>
                                  </w:r>
                                  <w:r>
                                    <w:rPr>
                                      <w:rFonts w:ascii="Arial" w:hAnsi="Arial"/>
                                      <w:b/>
                                      <w:sz w:val="18"/>
                                      <w:szCs w:val="18"/>
                                    </w:rPr>
                                    <w:fldChar w:fldCharType="separate"/>
                                  </w:r>
                                  <w:r>
                                    <w:rPr>
                                      <w:rFonts w:ascii="Arial" w:hAnsi="Arial"/>
                                      <w:b/>
                                      <w:noProof/>
                                      <w:sz w:val="18"/>
                                      <w:szCs w:val="18"/>
                                    </w:rPr>
                                    <w:t>164123456786</w:t>
                                  </w:r>
                                  <w:r>
                                    <w:rPr>
                                      <w:rFonts w:ascii="Arial" w:hAnsi="Arial"/>
                                      <w:b/>
                                      <w:sz w:val="18"/>
                                      <w:szCs w:val="18"/>
                                    </w:rPr>
                                    <w:fldChar w:fldCharType="end"/>
                                  </w:r>
                                </w:p>
                                <w:p w14:paraId="55596805" w14:textId="77777777" w:rsidR="005E5030" w:rsidRDefault="005E5030" w:rsidP="005E5030">
                                  <w:pPr>
                                    <w:rPr>
                                      <w:rFonts w:ascii="Arial" w:hAnsi="Arial"/>
                                      <w:noProof/>
                                      <w:color w:val="000000"/>
                                      <w:sz w:val="16"/>
                                      <w:szCs w:val="16"/>
                                    </w:rPr>
                                  </w:pPr>
                                  <w:r>
                                    <w:rPr>
                                      <w:rFonts w:ascii="Arial" w:hAnsi="Arial"/>
                                      <w:noProof/>
                                      <w:color w:val="000000"/>
                                      <w:sz w:val="16"/>
                                      <w:szCs w:val="16"/>
                                    </w:rPr>
                                    <w:t xml:space="preserve">Telephone &amp; Internet banking BPay, Contact your bank or financial institution to make this payment from your cheque, savings, debit, credit card or transaction account. </w:t>
                                  </w:r>
                                </w:p>
                                <w:p w14:paraId="61F85A03" w14:textId="77777777" w:rsidR="005E5030" w:rsidRDefault="005E5030" w:rsidP="005E5030">
                                  <w:pPr>
                                    <w:rPr>
                                      <w:rFonts w:ascii="Cambria" w:hAnsi="Cambria" w:cs="Times New Roman"/>
                                      <w:color w:val="auto"/>
                                      <w:sz w:val="21"/>
                                      <w:szCs w:val="22"/>
                                    </w:rPr>
                                  </w:pPr>
                                  <w:r>
                                    <w:rPr>
                                      <w:rFonts w:ascii="Arial" w:hAnsi="Arial"/>
                                      <w:noProof/>
                                      <w:color w:val="000000"/>
                                      <w:sz w:val="16"/>
                                      <w:szCs w:val="16"/>
                                    </w:rPr>
                                    <w:t>More info: www.bpay.com.au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D237" id="Rectangle 24" o:spid="_x0000_s1027" style="position:absolute;left:0;text-align:left;margin-left:21.1pt;margin-top:3.85pt;width:229.6pt;height: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" stroked="f">
                      <v:textbox>
                        <w:txbxContent>
                          <w:p w14:paraId="512FF9F7" w14:textId="77777777" w:rsidR="005E5030" w:rsidRDefault="005E5030" w:rsidP="005E5030">
                            <w:pPr>
                              <w:spacing w:before="120"/>
                              <w:rPr>
                                <w:rFonts w:ascii="Arial" w:hAnsi="Arial"/>
                                <w:b/>
                                <w:noProof/>
                                <w:color w:val="000000"/>
                                <w:sz w:val="18"/>
                                <w:szCs w:val="18"/>
                              </w:rPr>
                            </w:pPr>
                            <w:r>
                              <w:rPr>
                                <w:rFonts w:ascii="Arial" w:hAnsi="Arial"/>
                                <w:b/>
                                <w:noProof/>
                                <w:color w:val="000000"/>
                                <w:sz w:val="18"/>
                                <w:szCs w:val="18"/>
                              </w:rPr>
                              <w:t>BPAY Biller Code: 72637</w:t>
                            </w:r>
                          </w:p>
                          <w:p w14:paraId="38955E8F" w14:textId="77777777" w:rsidR="005E5030" w:rsidRDefault="005E5030" w:rsidP="005E5030">
                            <w:pPr>
                              <w:spacing w:before="60"/>
                              <w:ind w:right="-181"/>
                              <w:rPr>
                                <w:rFonts w:ascii="Arial" w:hAnsi="Arial"/>
                                <w:b/>
                                <w:color w:val="auto"/>
                                <w:sz w:val="18"/>
                                <w:szCs w:val="18"/>
                              </w:rPr>
                            </w:pPr>
                            <w:r>
                              <w:rPr>
                                <w:rFonts w:ascii="Arial" w:hAnsi="Arial"/>
                                <w:b/>
                                <w:noProof/>
                                <w:color w:val="000000"/>
                                <w:sz w:val="18"/>
                                <w:szCs w:val="18"/>
                              </w:rPr>
                              <w:t xml:space="preserve">Customer Ref: </w:t>
                            </w:r>
                            <w:r>
                              <w:rPr>
                                <w:rFonts w:ascii="Arial" w:hAnsi="Arial"/>
                                <w:b/>
                                <w:sz w:val="18"/>
                                <w:szCs w:val="18"/>
                              </w:rPr>
                              <w:fldChar w:fldCharType="begin"/>
                            </w:r>
                            <w:r>
                              <w:rPr>
                                <w:rFonts w:ascii="Arial" w:hAnsi="Arial"/>
                                <w:b/>
                                <w:sz w:val="18"/>
                                <w:szCs w:val="18"/>
                              </w:rPr>
                              <w:instrText xml:space="preserve"> MERGEFIELD  BPayRef </w:instrText>
                            </w:r>
                            <w:r>
                              <w:rPr>
                                <w:rFonts w:ascii="Arial" w:hAnsi="Arial"/>
                                <w:b/>
                                <w:sz w:val="18"/>
                                <w:szCs w:val="18"/>
                              </w:rPr>
                              <w:fldChar w:fldCharType="separate"/>
                            </w:r>
                            <w:r>
                              <w:rPr>
                                <w:rFonts w:ascii="Arial" w:hAnsi="Arial"/>
                                <w:b/>
                                <w:noProof/>
                                <w:sz w:val="18"/>
                                <w:szCs w:val="18"/>
                              </w:rPr>
                              <w:t>164123456786</w:t>
                            </w:r>
                            <w:r>
                              <w:rPr>
                                <w:rFonts w:ascii="Arial" w:hAnsi="Arial"/>
                                <w:b/>
                                <w:sz w:val="18"/>
                                <w:szCs w:val="18"/>
                              </w:rPr>
                              <w:fldChar w:fldCharType="end"/>
                            </w:r>
                          </w:p>
                          <w:p w14:paraId="55596805" w14:textId="77777777" w:rsidR="005E5030" w:rsidRDefault="005E5030" w:rsidP="005E5030">
                            <w:pPr>
                              <w:rPr>
                                <w:rFonts w:ascii="Arial" w:hAnsi="Arial"/>
                                <w:noProof/>
                                <w:color w:val="000000"/>
                                <w:sz w:val="16"/>
                                <w:szCs w:val="16"/>
                              </w:rPr>
                            </w:pPr>
                            <w:r>
                              <w:rPr>
                                <w:rFonts w:ascii="Arial" w:hAnsi="Arial"/>
                                <w:noProof/>
                                <w:color w:val="000000"/>
                                <w:sz w:val="16"/>
                                <w:szCs w:val="16"/>
                              </w:rPr>
                              <w:t xml:space="preserve">Telephone &amp; Internet banking BPay, Contact your bank or financial institution to make this payment from your cheque, savings, debit, credit card or transaction account. </w:t>
                            </w:r>
                          </w:p>
                          <w:p w14:paraId="61F85A03" w14:textId="77777777" w:rsidR="005E5030" w:rsidRDefault="005E5030" w:rsidP="005E5030">
                            <w:pPr>
                              <w:rPr>
                                <w:rFonts w:ascii="Cambria" w:hAnsi="Cambria" w:cs="Times New Roman"/>
                                <w:color w:val="auto"/>
                                <w:sz w:val="21"/>
                                <w:szCs w:val="22"/>
                              </w:rPr>
                            </w:pPr>
                            <w:r>
                              <w:rPr>
                                <w:rFonts w:ascii="Arial" w:hAnsi="Arial"/>
                                <w:noProof/>
                                <w:color w:val="000000"/>
                                <w:sz w:val="16"/>
                                <w:szCs w:val="16"/>
                              </w:rPr>
                              <w:t>More info: www.bpay.com.au</w:t>
                            </w:r>
                          </w:p>
                        </w:txbxContent>
                      </v:textbox>
                    </v:rect>
                  </w:pict>
                </mc:Fallback>
              </mc:AlternateContent>
            </w:r>
          </w:p>
        </w:tc>
      </w:tr>
      <w:tr w:rsidR="005E5030" w:rsidRPr="005E5030" w14:paraId="68E5177F" w14:textId="77777777" w:rsidTr="007547C7">
        <w:trPr>
          <w:trHeight w:val="1778"/>
        </w:trPr>
        <w:tc>
          <w:tcPr>
            <w:tcW w:w="5242" w:type="dxa"/>
            <w:tcBorders>
              <w:top w:val="single" w:sz="4" w:space="0" w:color="auto"/>
              <w:left w:val="single" w:sz="4" w:space="0" w:color="auto"/>
              <w:bottom w:val="single" w:sz="4" w:space="0" w:color="auto"/>
              <w:right w:val="single" w:sz="4" w:space="0" w:color="auto"/>
            </w:tcBorders>
          </w:tcPr>
          <w:p w14:paraId="109966ED" w14:textId="77777777" w:rsidR="005E5030" w:rsidRPr="005E5030" w:rsidRDefault="005E5030" w:rsidP="005E5030">
            <w:pPr>
              <w:spacing w:line="240" w:lineRule="auto"/>
              <w:jc w:val="both"/>
              <w:rPr>
                <w:rFonts w:ascii="Arial" w:hAnsi="Arial"/>
                <w:b/>
                <w:color w:val="363534"/>
                <w:kern w:val="2"/>
                <w:sz w:val="10"/>
                <w:szCs w:val="10"/>
                <w:lang w:val="en-US" w:eastAsia="zh-CN"/>
              </w:rPr>
            </w:pPr>
          </w:p>
          <w:p w14:paraId="680E5143" w14:textId="77777777" w:rsidR="005E5030" w:rsidRPr="005E5030" w:rsidRDefault="005E5030" w:rsidP="005E5030">
            <w:pPr>
              <w:tabs>
                <w:tab w:val="left" w:pos="1567"/>
                <w:tab w:val="left" w:pos="1774"/>
              </w:tabs>
              <w:spacing w:line="240" w:lineRule="auto"/>
              <w:jc w:val="both"/>
              <w:rPr>
                <w:rFonts w:ascii="Arial" w:hAnsi="Arial"/>
                <w:b/>
                <w:color w:val="363534"/>
                <w:sz w:val="10"/>
                <w:szCs w:val="10"/>
              </w:rPr>
            </w:pPr>
            <w:r w:rsidRPr="005E5030">
              <w:rPr>
                <w:rFonts w:ascii="Arial" w:hAnsi="Arial"/>
                <w:noProof/>
                <w:color w:val="363534"/>
              </w:rPr>
              <w:drawing>
                <wp:inline distT="0" distB="0" distL="0" distR="0" wp14:anchorId="515CD4DB" wp14:editId="715EC234">
                  <wp:extent cx="2381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Pr="005E5030">
              <w:rPr>
                <w:rFonts w:ascii="Arial" w:hAnsi="Arial"/>
                <w:color w:val="363534"/>
              </w:rPr>
              <w:tab/>
            </w:r>
            <w:r w:rsidRPr="005E5030">
              <w:rPr>
                <w:rFonts w:ascii="Arial" w:hAnsi="Arial"/>
                <w:color w:val="363534"/>
              </w:rPr>
              <w:tab/>
            </w:r>
          </w:p>
          <w:p w14:paraId="085055E7" w14:textId="77777777" w:rsidR="005E5030" w:rsidRPr="005E5030" w:rsidRDefault="005E5030" w:rsidP="005E5030">
            <w:pPr>
              <w:spacing w:line="240" w:lineRule="auto"/>
              <w:jc w:val="both"/>
              <w:rPr>
                <w:rFonts w:ascii="Arial" w:hAnsi="Arial"/>
                <w:b/>
                <w:color w:val="363534"/>
                <w:sz w:val="10"/>
                <w:szCs w:val="10"/>
              </w:rPr>
            </w:pPr>
          </w:p>
          <w:p w14:paraId="0CFC3B3D" w14:textId="77777777" w:rsidR="005E5030" w:rsidRPr="005E5030" w:rsidRDefault="005E5030" w:rsidP="005E5030">
            <w:pPr>
              <w:widowControl w:val="0"/>
              <w:tabs>
                <w:tab w:val="left" w:pos="3479"/>
              </w:tabs>
              <w:spacing w:after="200" w:line="276" w:lineRule="auto"/>
              <w:rPr>
                <w:rFonts w:ascii="Arial" w:hAnsi="Arial"/>
                <w:color w:val="363534"/>
                <w:kern w:val="2"/>
                <w:sz w:val="10"/>
                <w:szCs w:val="10"/>
                <w:lang w:val="en-US" w:eastAsia="zh-CN"/>
              </w:rPr>
            </w:pPr>
          </w:p>
        </w:tc>
        <w:tc>
          <w:tcPr>
            <w:tcW w:w="5334" w:type="dxa"/>
            <w:tcBorders>
              <w:top w:val="single" w:sz="4" w:space="0" w:color="auto"/>
              <w:left w:val="single" w:sz="4" w:space="0" w:color="auto"/>
              <w:bottom w:val="single" w:sz="4" w:space="0" w:color="auto"/>
              <w:right w:val="single" w:sz="4" w:space="0" w:color="auto"/>
            </w:tcBorders>
          </w:tcPr>
          <w:p w14:paraId="43794F1A" w14:textId="77777777" w:rsidR="005E5030" w:rsidRPr="005E5030" w:rsidRDefault="005E5030" w:rsidP="005E5030">
            <w:pPr>
              <w:spacing w:line="240" w:lineRule="auto"/>
              <w:rPr>
                <w:rFonts w:ascii="Arial" w:hAnsi="Arial"/>
                <w:noProof/>
                <w:color w:val="363534"/>
                <w:kern w:val="2"/>
                <w:sz w:val="21"/>
                <w:szCs w:val="22"/>
                <w:lang w:val="en-US" w:eastAsia="zh-CN"/>
              </w:rPr>
            </w:pPr>
          </w:p>
          <w:p w14:paraId="1FDC7E46" w14:textId="77777777" w:rsidR="005E5030" w:rsidRPr="005E5030" w:rsidRDefault="005E5030" w:rsidP="005E5030">
            <w:pPr>
              <w:spacing w:line="240" w:lineRule="auto"/>
              <w:rPr>
                <w:rFonts w:ascii="Arial" w:hAnsi="Arial"/>
                <w:b/>
                <w:color w:val="363534"/>
                <w:kern w:val="2"/>
                <w:sz w:val="10"/>
                <w:szCs w:val="10"/>
                <w:lang w:val="en-US" w:eastAsia="zh-CN"/>
              </w:rPr>
            </w:pPr>
            <w:r w:rsidRPr="005E5030">
              <w:rPr>
                <w:rFonts w:ascii="Cambria" w:hAnsi="Cambria"/>
                <w:noProof/>
                <w:color w:val="363534"/>
              </w:rPr>
              <mc:AlternateContent>
                <mc:Choice Requires="wps">
                  <w:drawing>
                    <wp:anchor distT="0" distB="0" distL="114300" distR="114300" simplePos="0" relativeHeight="251660288" behindDoc="0" locked="0" layoutInCell="1" allowOverlap="1" wp14:anchorId="5B4D2D44" wp14:editId="3ACE6497">
                      <wp:simplePos x="0" y="0"/>
                      <wp:positionH relativeFrom="column">
                        <wp:posOffset>461645</wp:posOffset>
                      </wp:positionH>
                      <wp:positionV relativeFrom="paragraph">
                        <wp:posOffset>643255</wp:posOffset>
                      </wp:positionV>
                      <wp:extent cx="2569845" cy="213360"/>
                      <wp:effectExtent l="4445" t="0" r="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C10EE" w14:textId="77777777" w:rsidR="005E5030" w:rsidRDefault="005E5030" w:rsidP="005E5030">
                                  <w:r>
                                    <w:rPr>
                                      <w:rFonts w:ascii="Arial" w:hAnsi="Arial"/>
                                      <w:b/>
                                      <w:sz w:val="16"/>
                                      <w:szCs w:val="16"/>
                                    </w:rPr>
                                    <w:t>By Cash, Cheque or Debit Card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2D44" id="Rectangle 23" o:spid="_x0000_s1028" style="position:absolute;margin-left:36.35pt;margin-top:50.65pt;width:202.3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" stroked="f">
                      <v:textbox>
                        <w:txbxContent>
                          <w:p w14:paraId="563C10EE" w14:textId="77777777" w:rsidR="005E5030" w:rsidRDefault="005E5030" w:rsidP="005E5030">
                            <w:r>
                              <w:rPr>
                                <w:rFonts w:ascii="Arial" w:hAnsi="Arial"/>
                                <w:b/>
                                <w:sz w:val="16"/>
                                <w:szCs w:val="16"/>
                              </w:rPr>
                              <w:t>By Cash, Cheque or Debit Card only</w:t>
                            </w:r>
                          </w:p>
                        </w:txbxContent>
                      </v:textbox>
                    </v:rect>
                  </w:pict>
                </mc:Fallback>
              </mc:AlternateContent>
            </w:r>
            <w:r w:rsidRPr="005E5030">
              <w:rPr>
                <w:rFonts w:ascii="Arial" w:hAnsi="Arial"/>
                <w:noProof/>
                <w:color w:val="363534"/>
              </w:rPr>
              <w:drawing>
                <wp:inline distT="0" distB="0" distL="0" distR="0" wp14:anchorId="1AF5DB5C" wp14:editId="64ED1E7A">
                  <wp:extent cx="2247900" cy="638175"/>
                  <wp:effectExtent l="0" t="0" r="0" b="9525"/>
                  <wp:docPr id="2" name="Picture 2" descr="Permit Bill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it Billpa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7900" cy="638175"/>
                          </a:xfrm>
                          <a:prstGeom prst="rect">
                            <a:avLst/>
                          </a:prstGeom>
                          <a:noFill/>
                          <a:ln>
                            <a:noFill/>
                          </a:ln>
                        </pic:spPr>
                      </pic:pic>
                    </a:graphicData>
                  </a:graphic>
                </wp:inline>
              </w:drawing>
            </w:r>
          </w:p>
        </w:tc>
      </w:tr>
      <w:tr w:rsidR="005E5030" w:rsidRPr="005E5030" w14:paraId="3F6F9656" w14:textId="77777777" w:rsidTr="007547C7">
        <w:trPr>
          <w:trHeight w:val="528"/>
        </w:trPr>
        <w:tc>
          <w:tcPr>
            <w:tcW w:w="10576" w:type="dxa"/>
            <w:gridSpan w:val="2"/>
            <w:tcBorders>
              <w:top w:val="single" w:sz="4" w:space="0" w:color="auto"/>
              <w:left w:val="single" w:sz="4" w:space="0" w:color="auto"/>
              <w:bottom w:val="single" w:sz="4" w:space="0" w:color="auto"/>
              <w:right w:val="single" w:sz="4" w:space="0" w:color="auto"/>
            </w:tcBorders>
            <w:shd w:val="clear" w:color="auto" w:fill="FF0000"/>
          </w:tcPr>
          <w:p w14:paraId="37C35BB2" w14:textId="77777777" w:rsidR="005E5030" w:rsidRPr="005E5030" w:rsidRDefault="005E5030" w:rsidP="005E5030">
            <w:pPr>
              <w:spacing w:line="240" w:lineRule="auto"/>
              <w:rPr>
                <w:rFonts w:ascii="Arial" w:hAnsi="Arial"/>
                <w:b/>
                <w:color w:val="FFFFFF"/>
                <w:kern w:val="2"/>
                <w:sz w:val="10"/>
                <w:szCs w:val="10"/>
                <w:lang w:val="en-US" w:eastAsia="zh-CN"/>
              </w:rPr>
            </w:pPr>
          </w:p>
          <w:p w14:paraId="5CA19F78" w14:textId="77777777" w:rsidR="005E5030" w:rsidRPr="005E5030" w:rsidRDefault="005E5030" w:rsidP="005E5030">
            <w:pPr>
              <w:widowControl w:val="0"/>
              <w:spacing w:line="240" w:lineRule="auto"/>
              <w:rPr>
                <w:rFonts w:ascii="Arial" w:hAnsi="Arial"/>
                <w:b/>
                <w:color w:val="FFFFFF"/>
                <w:kern w:val="2"/>
                <w:sz w:val="18"/>
                <w:szCs w:val="18"/>
                <w:lang w:val="en-US" w:eastAsia="zh-CN"/>
              </w:rPr>
            </w:pPr>
            <w:r w:rsidRPr="005E5030">
              <w:rPr>
                <w:rFonts w:ascii="Arial" w:hAnsi="Arial"/>
                <w:b/>
                <w:color w:val="FFFFFF"/>
              </w:rPr>
              <w:t xml:space="preserve">Please record payment details below </w:t>
            </w:r>
            <w:r w:rsidRPr="005E5030">
              <w:rPr>
                <w:rFonts w:ascii="Arial" w:hAnsi="Arial"/>
                <w:color w:val="FFFFFF"/>
              </w:rPr>
              <w:t xml:space="preserve"> </w:t>
            </w:r>
            <w:r w:rsidRPr="005E5030">
              <w:rPr>
                <w:rFonts w:ascii="Arial" w:hAnsi="Arial"/>
                <w:b/>
                <w:color w:val="FFFFFF"/>
              </w:rPr>
              <w:t>(Application will not be processed without accurate payment details)</w:t>
            </w:r>
          </w:p>
        </w:tc>
      </w:tr>
      <w:tr w:rsidR="005E5030" w:rsidRPr="005E5030" w14:paraId="64CC361A" w14:textId="77777777" w:rsidTr="007547C7">
        <w:trPr>
          <w:trHeight w:val="3652"/>
        </w:trPr>
        <w:tc>
          <w:tcPr>
            <w:tcW w:w="5242" w:type="dxa"/>
            <w:tcBorders>
              <w:top w:val="single" w:sz="4" w:space="0" w:color="auto"/>
              <w:left w:val="single" w:sz="4" w:space="0" w:color="auto"/>
              <w:bottom w:val="single" w:sz="4" w:space="0" w:color="auto"/>
              <w:right w:val="single" w:sz="4" w:space="0" w:color="auto"/>
            </w:tcBorders>
          </w:tcPr>
          <w:p w14:paraId="36E72F9E" w14:textId="77777777" w:rsidR="005E5030" w:rsidRPr="005E5030" w:rsidRDefault="005E5030" w:rsidP="005E5030">
            <w:pPr>
              <w:spacing w:before="80" w:after="80" w:line="240" w:lineRule="auto"/>
              <w:ind w:right="-180"/>
              <w:rPr>
                <w:rFonts w:ascii="Arial" w:hAnsi="Arial"/>
                <w:b/>
                <w:color w:val="363534"/>
                <w:kern w:val="2"/>
                <w:sz w:val="24"/>
                <w:szCs w:val="24"/>
                <w:lang w:val="en-US" w:eastAsia="zh-CN"/>
              </w:rPr>
            </w:pPr>
            <w:r w:rsidRPr="005E5030">
              <w:rPr>
                <w:rFonts w:ascii="Arial" w:hAnsi="Arial"/>
                <w:b/>
                <w:color w:val="363534"/>
                <w:sz w:val="24"/>
                <w:szCs w:val="24"/>
              </w:rPr>
              <w:t>BPAY</w:t>
            </w:r>
            <w:r w:rsidRPr="005E5030">
              <w:rPr>
                <w:rFonts w:ascii="Tahoma" w:hAnsi="Tahoma"/>
                <w:i/>
                <w:color w:val="363534"/>
                <w:sz w:val="14"/>
                <w:szCs w:val="14"/>
              </w:rPr>
              <w:t>(please tick)</w:t>
            </w:r>
            <w:r w:rsidRPr="005E5030">
              <w:rPr>
                <w:rFonts w:ascii="Arial" w:hAnsi="Arial"/>
                <w:b/>
                <w:color w:val="363534"/>
                <w:sz w:val="24"/>
                <w:szCs w:val="24"/>
              </w:rPr>
              <w:t xml:space="preserve">  </w:t>
            </w:r>
            <w:r w:rsidRPr="005E5030">
              <w:rPr>
                <w:rFonts w:ascii="Arial" w:hAnsi="Arial"/>
                <w:b/>
                <w:color w:val="363534"/>
                <w:sz w:val="28"/>
                <w:szCs w:val="28"/>
              </w:rPr>
              <w:sym w:font="Wingdings" w:char="F0A8"/>
            </w:r>
          </w:p>
          <w:p w14:paraId="5E1A9A16" w14:textId="77777777" w:rsidR="005E5030" w:rsidRPr="005E5030" w:rsidRDefault="005E5030" w:rsidP="005E5030">
            <w:pPr>
              <w:spacing w:before="80" w:after="80" w:line="240" w:lineRule="auto"/>
              <w:ind w:right="-180"/>
              <w:rPr>
                <w:rFonts w:ascii="Arial" w:hAnsi="Arial"/>
                <w:b/>
                <w:color w:val="363534"/>
                <w:sz w:val="4"/>
                <w:szCs w:val="4"/>
              </w:rPr>
            </w:pPr>
            <w:r w:rsidRPr="005E5030">
              <w:rPr>
                <w:rFonts w:ascii="Cambria" w:hAnsi="Cambria"/>
                <w:noProof/>
                <w:color w:val="363534"/>
                <w:sz w:val="21"/>
                <w:szCs w:val="22"/>
              </w:rPr>
              <mc:AlternateContent>
                <mc:Choice Requires="wps">
                  <w:drawing>
                    <wp:anchor distT="0" distB="0" distL="114300" distR="114300" simplePos="0" relativeHeight="251668480" behindDoc="0" locked="0" layoutInCell="1" allowOverlap="1" wp14:anchorId="77B72827" wp14:editId="488C4758">
                      <wp:simplePos x="0" y="0"/>
                      <wp:positionH relativeFrom="column">
                        <wp:posOffset>985520</wp:posOffset>
                      </wp:positionH>
                      <wp:positionV relativeFrom="paragraph">
                        <wp:posOffset>52070</wp:posOffset>
                      </wp:positionV>
                      <wp:extent cx="1740535" cy="182880"/>
                      <wp:effectExtent l="13970" t="13970" r="762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6C393" id="Rectangle 22" o:spid="_x0000_s1026" style="position:absolute;margin-left:77.6pt;margin-top:4.1pt;width:137.0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PIw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"/>
                  </w:pict>
                </mc:Fallback>
              </mc:AlternateContent>
            </w:r>
          </w:p>
          <w:p w14:paraId="3D962817" w14:textId="77777777" w:rsidR="005E5030" w:rsidRPr="005E5030" w:rsidRDefault="005E5030" w:rsidP="005E5030">
            <w:pPr>
              <w:spacing w:before="80" w:after="80" w:line="240" w:lineRule="auto"/>
              <w:ind w:right="-180"/>
              <w:rPr>
                <w:rFonts w:ascii="Arial" w:hAnsi="Arial"/>
                <w:b/>
                <w:color w:val="363534"/>
                <w:sz w:val="18"/>
                <w:szCs w:val="18"/>
              </w:rPr>
            </w:pPr>
            <w:r w:rsidRPr="005E5030">
              <w:rPr>
                <w:rFonts w:ascii="Arial" w:hAnsi="Arial"/>
                <w:b/>
                <w:color w:val="363534"/>
                <w:sz w:val="18"/>
                <w:szCs w:val="18"/>
              </w:rPr>
              <w:t xml:space="preserve">Amount Paid* </w:t>
            </w:r>
          </w:p>
          <w:p w14:paraId="448CDBFD" w14:textId="77777777" w:rsidR="005E5030" w:rsidRPr="005E5030" w:rsidRDefault="005E5030" w:rsidP="005E5030">
            <w:pPr>
              <w:spacing w:line="240" w:lineRule="auto"/>
              <w:jc w:val="both"/>
              <w:rPr>
                <w:rFonts w:ascii="Arial" w:hAnsi="Arial"/>
                <w:b/>
                <w:color w:val="363534"/>
                <w:sz w:val="18"/>
                <w:szCs w:val="18"/>
              </w:rPr>
            </w:pPr>
          </w:p>
          <w:p w14:paraId="6AE04662" w14:textId="77777777" w:rsidR="005E5030" w:rsidRPr="005E5030" w:rsidRDefault="005E5030" w:rsidP="005E5030">
            <w:pPr>
              <w:spacing w:line="240" w:lineRule="auto"/>
              <w:jc w:val="both"/>
              <w:rPr>
                <w:rFonts w:ascii="Arial" w:hAnsi="Arial"/>
                <w:b/>
                <w:color w:val="363534"/>
                <w:sz w:val="18"/>
                <w:szCs w:val="18"/>
              </w:rPr>
            </w:pPr>
            <w:r w:rsidRPr="005E5030">
              <w:rPr>
                <w:rFonts w:ascii="Cambria" w:hAnsi="Cambria" w:cs="Times New Roman"/>
                <w:noProof/>
                <w:color w:val="363534"/>
                <w:sz w:val="21"/>
                <w:szCs w:val="22"/>
              </w:rPr>
              <mc:AlternateContent>
                <mc:Choice Requires="wps">
                  <w:drawing>
                    <wp:anchor distT="0" distB="0" distL="114300" distR="114300" simplePos="0" relativeHeight="251662336" behindDoc="0" locked="0" layoutInCell="1" allowOverlap="1" wp14:anchorId="4899D974" wp14:editId="513812DA">
                      <wp:simplePos x="0" y="0"/>
                      <wp:positionH relativeFrom="column">
                        <wp:posOffset>985520</wp:posOffset>
                      </wp:positionH>
                      <wp:positionV relativeFrom="paragraph">
                        <wp:posOffset>-6350</wp:posOffset>
                      </wp:positionV>
                      <wp:extent cx="1740535" cy="182880"/>
                      <wp:effectExtent l="13970" t="12700" r="762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0693" id="Rectangle 21" o:spid="_x0000_s1026" style="position:absolute;margin-left:77.6pt;margin-top:-.5pt;width:137.0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pFIgIAAD4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"/>
                  </w:pict>
                </mc:Fallback>
              </mc:AlternateContent>
            </w:r>
            <w:r w:rsidRPr="005E5030">
              <w:rPr>
                <w:rFonts w:ascii="Arial" w:hAnsi="Arial"/>
                <w:b/>
                <w:color w:val="363534"/>
                <w:sz w:val="18"/>
                <w:szCs w:val="18"/>
              </w:rPr>
              <w:t>Your Bank Name*</w:t>
            </w:r>
          </w:p>
          <w:p w14:paraId="38F916C3" w14:textId="77777777" w:rsidR="005E5030" w:rsidRPr="005E5030" w:rsidRDefault="005E5030" w:rsidP="005E5030">
            <w:pPr>
              <w:spacing w:line="240" w:lineRule="auto"/>
              <w:jc w:val="both"/>
              <w:rPr>
                <w:rFonts w:ascii="Arial" w:hAnsi="Arial"/>
                <w:b/>
                <w:color w:val="363534"/>
                <w:sz w:val="10"/>
                <w:szCs w:val="10"/>
              </w:rPr>
            </w:pPr>
          </w:p>
          <w:p w14:paraId="46EB05BD" w14:textId="77777777" w:rsidR="005E5030" w:rsidRPr="005E5030" w:rsidRDefault="005E5030" w:rsidP="005E5030">
            <w:pPr>
              <w:spacing w:line="240" w:lineRule="auto"/>
              <w:jc w:val="both"/>
              <w:rPr>
                <w:rFonts w:ascii="Tahoma" w:hAnsi="Tahoma" w:cs="Times New Roman"/>
                <w:b/>
                <w:color w:val="363534"/>
                <w:sz w:val="16"/>
                <w:szCs w:val="16"/>
              </w:rPr>
            </w:pPr>
            <w:r w:rsidRPr="005E5030">
              <w:rPr>
                <w:rFonts w:ascii="Cambria" w:hAnsi="Cambria" w:cs="Times New Roman"/>
                <w:noProof/>
                <w:color w:val="363534"/>
                <w:sz w:val="21"/>
                <w:szCs w:val="22"/>
              </w:rPr>
              <mc:AlternateContent>
                <mc:Choice Requires="wps">
                  <w:drawing>
                    <wp:anchor distT="0" distB="0" distL="114300" distR="114300" simplePos="0" relativeHeight="251663360" behindDoc="0" locked="0" layoutInCell="1" allowOverlap="1" wp14:anchorId="6F381B9F" wp14:editId="56888837">
                      <wp:simplePos x="0" y="0"/>
                      <wp:positionH relativeFrom="column">
                        <wp:posOffset>985520</wp:posOffset>
                      </wp:positionH>
                      <wp:positionV relativeFrom="paragraph">
                        <wp:posOffset>95250</wp:posOffset>
                      </wp:positionV>
                      <wp:extent cx="1740535" cy="182880"/>
                      <wp:effectExtent l="13970" t="9525" r="762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8694" id="Rectangle 20" o:spid="_x0000_s1026" style="position:absolute;margin-left:77.6pt;margin-top:7.5pt;width:137.0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g8Ig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"/>
                  </w:pict>
                </mc:Fallback>
              </mc:AlternateContent>
            </w:r>
          </w:p>
          <w:p w14:paraId="414807C4" w14:textId="77777777" w:rsidR="005E5030" w:rsidRPr="005E5030" w:rsidRDefault="005E5030" w:rsidP="005E5030">
            <w:pPr>
              <w:spacing w:line="240" w:lineRule="auto"/>
              <w:jc w:val="both"/>
              <w:rPr>
                <w:rFonts w:ascii="Arial" w:hAnsi="Arial"/>
                <w:b/>
                <w:color w:val="363534"/>
                <w:sz w:val="18"/>
                <w:szCs w:val="18"/>
              </w:rPr>
            </w:pPr>
            <w:r w:rsidRPr="005E5030">
              <w:rPr>
                <w:rFonts w:ascii="Arial" w:hAnsi="Arial"/>
                <w:b/>
                <w:color w:val="363534"/>
                <w:sz w:val="18"/>
                <w:szCs w:val="18"/>
              </w:rPr>
              <w:t>Receipt No*</w:t>
            </w:r>
          </w:p>
          <w:p w14:paraId="035EB775" w14:textId="77777777" w:rsidR="005E5030" w:rsidRPr="005E5030" w:rsidRDefault="005E5030" w:rsidP="005E5030">
            <w:pPr>
              <w:spacing w:line="240" w:lineRule="auto"/>
              <w:jc w:val="both"/>
              <w:rPr>
                <w:rFonts w:ascii="Arial" w:hAnsi="Arial"/>
                <w:b/>
                <w:color w:val="363534"/>
                <w:sz w:val="10"/>
                <w:szCs w:val="10"/>
              </w:rPr>
            </w:pPr>
          </w:p>
          <w:p w14:paraId="63B0C165" w14:textId="77777777" w:rsidR="005E5030" w:rsidRPr="005E5030" w:rsidRDefault="005E5030" w:rsidP="005E5030">
            <w:pPr>
              <w:spacing w:line="240" w:lineRule="auto"/>
              <w:jc w:val="both"/>
              <w:rPr>
                <w:rFonts w:ascii="Tahoma" w:hAnsi="Tahoma" w:cs="Times New Roman"/>
                <w:b/>
                <w:color w:val="363534"/>
                <w:sz w:val="16"/>
                <w:szCs w:val="16"/>
              </w:rPr>
            </w:pPr>
            <w:r w:rsidRPr="005E5030">
              <w:rPr>
                <w:rFonts w:ascii="Cambria" w:hAnsi="Cambria" w:cs="Times New Roman"/>
                <w:noProof/>
                <w:color w:val="363534"/>
                <w:sz w:val="21"/>
                <w:szCs w:val="22"/>
              </w:rPr>
              <mc:AlternateContent>
                <mc:Choice Requires="wps">
                  <w:drawing>
                    <wp:anchor distT="0" distB="0" distL="114300" distR="114300" simplePos="0" relativeHeight="251664384" behindDoc="0" locked="0" layoutInCell="1" allowOverlap="1" wp14:anchorId="4EDE7DB9" wp14:editId="4889F095">
                      <wp:simplePos x="0" y="0"/>
                      <wp:positionH relativeFrom="column">
                        <wp:posOffset>985520</wp:posOffset>
                      </wp:positionH>
                      <wp:positionV relativeFrom="paragraph">
                        <wp:posOffset>53975</wp:posOffset>
                      </wp:positionV>
                      <wp:extent cx="1740535" cy="182880"/>
                      <wp:effectExtent l="13970" t="6350" r="762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D771" id="Rectangle 16" o:spid="_x0000_s1026" style="position:absolute;margin-left:77.6pt;margin-top:4.25pt;width:137.0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gxIw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"/>
                  </w:pict>
                </mc:Fallback>
              </mc:AlternateContent>
            </w:r>
          </w:p>
          <w:p w14:paraId="0EF81AE2" w14:textId="77777777" w:rsidR="005E5030" w:rsidRPr="005E5030" w:rsidRDefault="005E5030" w:rsidP="005E5030">
            <w:pPr>
              <w:tabs>
                <w:tab w:val="right" w:pos="5072"/>
              </w:tabs>
              <w:spacing w:line="240" w:lineRule="auto"/>
              <w:jc w:val="both"/>
              <w:rPr>
                <w:rFonts w:ascii="Arial" w:hAnsi="Arial"/>
                <w:b/>
                <w:color w:val="363534"/>
                <w:sz w:val="18"/>
                <w:szCs w:val="18"/>
              </w:rPr>
            </w:pPr>
            <w:r w:rsidRPr="005E5030">
              <w:rPr>
                <w:rFonts w:ascii="Arial" w:hAnsi="Arial"/>
                <w:b/>
                <w:color w:val="363534"/>
                <w:sz w:val="18"/>
                <w:szCs w:val="18"/>
              </w:rPr>
              <w:t xml:space="preserve">Receipt Date* </w:t>
            </w:r>
            <w:r w:rsidRPr="005E5030">
              <w:rPr>
                <w:rFonts w:ascii="Arial" w:hAnsi="Arial"/>
                <w:color w:val="363534"/>
                <w:sz w:val="18"/>
                <w:szCs w:val="18"/>
              </w:rPr>
              <w:t xml:space="preserve"> </w:t>
            </w:r>
            <w:r w:rsidRPr="005E5030">
              <w:rPr>
                <w:rFonts w:ascii="Arial" w:hAnsi="Arial"/>
                <w:color w:val="363534"/>
                <w:sz w:val="18"/>
                <w:szCs w:val="18"/>
              </w:rPr>
              <w:tab/>
            </w:r>
          </w:p>
          <w:p w14:paraId="5F2C05C0" w14:textId="77777777" w:rsidR="005E5030" w:rsidRPr="005E5030" w:rsidRDefault="005E5030" w:rsidP="005E5030">
            <w:pPr>
              <w:spacing w:line="240" w:lineRule="auto"/>
              <w:jc w:val="both"/>
              <w:rPr>
                <w:rFonts w:ascii="Arial" w:hAnsi="Arial"/>
                <w:b/>
                <w:color w:val="363534"/>
                <w:sz w:val="10"/>
                <w:szCs w:val="10"/>
              </w:rPr>
            </w:pPr>
          </w:p>
          <w:p w14:paraId="36E572B0" w14:textId="77777777" w:rsidR="005E5030" w:rsidRPr="005E5030" w:rsidRDefault="005E5030" w:rsidP="005E5030">
            <w:pPr>
              <w:spacing w:line="240" w:lineRule="auto"/>
              <w:jc w:val="both"/>
              <w:rPr>
                <w:rFonts w:ascii="Arial" w:hAnsi="Arial"/>
                <w:b/>
                <w:color w:val="363534"/>
                <w:sz w:val="10"/>
                <w:szCs w:val="10"/>
              </w:rPr>
            </w:pPr>
          </w:p>
          <w:p w14:paraId="1B6D9EE9" w14:textId="77777777" w:rsidR="005E5030" w:rsidRPr="005E5030" w:rsidRDefault="005E5030" w:rsidP="005E5030">
            <w:pPr>
              <w:spacing w:line="240" w:lineRule="auto"/>
              <w:jc w:val="both"/>
              <w:rPr>
                <w:rFonts w:ascii="Arial" w:hAnsi="Arial"/>
                <w:b/>
                <w:color w:val="363534"/>
                <w:sz w:val="10"/>
                <w:szCs w:val="10"/>
              </w:rPr>
            </w:pPr>
          </w:p>
          <w:p w14:paraId="5776035F" w14:textId="77777777" w:rsidR="005E5030" w:rsidRPr="005E5030" w:rsidRDefault="005E5030" w:rsidP="005E5030">
            <w:pPr>
              <w:spacing w:line="240" w:lineRule="auto"/>
              <w:jc w:val="both"/>
              <w:rPr>
                <w:rFonts w:ascii="Arial" w:hAnsi="Arial"/>
                <w:b/>
                <w:color w:val="363534"/>
                <w:sz w:val="10"/>
                <w:szCs w:val="10"/>
              </w:rPr>
            </w:pPr>
          </w:p>
          <w:p w14:paraId="656C2C3A" w14:textId="77777777" w:rsidR="005E5030" w:rsidRPr="005E5030" w:rsidRDefault="005E5030" w:rsidP="005E5030">
            <w:pPr>
              <w:spacing w:line="240" w:lineRule="auto"/>
              <w:jc w:val="both"/>
              <w:rPr>
                <w:rFonts w:ascii="Arial" w:hAnsi="Arial"/>
                <w:b/>
                <w:color w:val="363534"/>
                <w:sz w:val="10"/>
                <w:szCs w:val="10"/>
              </w:rPr>
            </w:pPr>
          </w:p>
          <w:p w14:paraId="01E98950" w14:textId="77777777" w:rsidR="005E5030" w:rsidRPr="005E5030" w:rsidRDefault="005E5030" w:rsidP="005E5030">
            <w:pPr>
              <w:spacing w:line="240" w:lineRule="auto"/>
              <w:jc w:val="both"/>
              <w:rPr>
                <w:rFonts w:ascii="Arial" w:hAnsi="Arial"/>
                <w:b/>
                <w:color w:val="363534"/>
                <w:sz w:val="10"/>
                <w:szCs w:val="10"/>
              </w:rPr>
            </w:pPr>
          </w:p>
          <w:p w14:paraId="7745662D" w14:textId="77777777" w:rsidR="005E5030" w:rsidRPr="005E5030" w:rsidRDefault="005E5030" w:rsidP="005E5030">
            <w:pPr>
              <w:spacing w:line="240" w:lineRule="auto"/>
              <w:jc w:val="both"/>
              <w:rPr>
                <w:rFonts w:ascii="Arial" w:hAnsi="Arial"/>
                <w:b/>
                <w:color w:val="363534"/>
                <w:sz w:val="10"/>
                <w:szCs w:val="10"/>
              </w:rPr>
            </w:pPr>
          </w:p>
          <w:p w14:paraId="3C6DBB52" w14:textId="77777777" w:rsidR="005E5030" w:rsidRPr="005E5030" w:rsidRDefault="005E5030" w:rsidP="005E5030">
            <w:pPr>
              <w:spacing w:line="240" w:lineRule="auto"/>
              <w:jc w:val="both"/>
              <w:rPr>
                <w:rFonts w:ascii="Arial" w:hAnsi="Arial"/>
                <w:b/>
                <w:color w:val="363534"/>
                <w:sz w:val="10"/>
                <w:szCs w:val="10"/>
              </w:rPr>
            </w:pPr>
          </w:p>
          <w:p w14:paraId="58B803A4" w14:textId="77777777" w:rsidR="005E5030" w:rsidRPr="005E5030" w:rsidRDefault="005E5030" w:rsidP="005E5030">
            <w:pPr>
              <w:spacing w:line="240" w:lineRule="auto"/>
              <w:jc w:val="both"/>
              <w:rPr>
                <w:rFonts w:ascii="Arial" w:hAnsi="Arial"/>
                <w:b/>
                <w:color w:val="363534"/>
                <w:sz w:val="10"/>
                <w:szCs w:val="10"/>
              </w:rPr>
            </w:pPr>
          </w:p>
          <w:p w14:paraId="26709607" w14:textId="77777777" w:rsidR="005E5030" w:rsidRPr="005E5030" w:rsidRDefault="005E5030" w:rsidP="005E5030">
            <w:pPr>
              <w:tabs>
                <w:tab w:val="left" w:pos="3525"/>
              </w:tabs>
              <w:spacing w:line="240" w:lineRule="auto"/>
              <w:jc w:val="both"/>
              <w:rPr>
                <w:rFonts w:ascii="Arial" w:hAnsi="Arial"/>
                <w:b/>
                <w:color w:val="363534"/>
                <w:sz w:val="10"/>
                <w:szCs w:val="10"/>
              </w:rPr>
            </w:pPr>
            <w:r w:rsidRPr="005E5030">
              <w:rPr>
                <w:rFonts w:ascii="Arial" w:hAnsi="Arial"/>
                <w:b/>
                <w:color w:val="363534"/>
                <w:sz w:val="10"/>
                <w:szCs w:val="10"/>
              </w:rPr>
              <w:tab/>
            </w:r>
          </w:p>
          <w:p w14:paraId="48385027" w14:textId="77777777" w:rsidR="005E5030" w:rsidRPr="005E5030" w:rsidRDefault="005E5030" w:rsidP="005E5030">
            <w:pPr>
              <w:spacing w:line="240" w:lineRule="auto"/>
              <w:jc w:val="both"/>
              <w:rPr>
                <w:rFonts w:ascii="Arial" w:hAnsi="Arial"/>
                <w:b/>
                <w:color w:val="363534"/>
                <w:sz w:val="10"/>
                <w:szCs w:val="10"/>
              </w:rPr>
            </w:pPr>
          </w:p>
          <w:p w14:paraId="3367B831" w14:textId="77777777" w:rsidR="005E5030" w:rsidRPr="005E5030" w:rsidRDefault="005E5030" w:rsidP="005E5030">
            <w:pPr>
              <w:spacing w:line="240" w:lineRule="auto"/>
              <w:jc w:val="both"/>
              <w:rPr>
                <w:rFonts w:ascii="Arial" w:hAnsi="Arial"/>
                <w:b/>
                <w:color w:val="363534"/>
                <w:sz w:val="10"/>
                <w:szCs w:val="10"/>
              </w:rPr>
            </w:pPr>
          </w:p>
          <w:p w14:paraId="2D120957" w14:textId="77777777" w:rsidR="005E5030" w:rsidRPr="005E5030" w:rsidRDefault="005E5030" w:rsidP="005E5030">
            <w:pPr>
              <w:spacing w:line="240" w:lineRule="auto"/>
              <w:jc w:val="both"/>
              <w:rPr>
                <w:rFonts w:ascii="Arial" w:hAnsi="Arial"/>
                <w:b/>
                <w:color w:val="363534"/>
                <w:sz w:val="10"/>
                <w:szCs w:val="10"/>
              </w:rPr>
            </w:pPr>
          </w:p>
          <w:p w14:paraId="27FD2AC5" w14:textId="77777777" w:rsidR="005E5030" w:rsidRPr="005E5030" w:rsidRDefault="005E5030" w:rsidP="005E5030">
            <w:pPr>
              <w:spacing w:line="240" w:lineRule="auto"/>
              <w:jc w:val="both"/>
              <w:rPr>
                <w:rFonts w:ascii="Arial" w:hAnsi="Arial"/>
                <w:b/>
                <w:color w:val="363534"/>
                <w:sz w:val="10"/>
                <w:szCs w:val="10"/>
              </w:rPr>
            </w:pPr>
          </w:p>
          <w:p w14:paraId="365E8B14" w14:textId="77777777" w:rsidR="005E5030" w:rsidRPr="005E5030" w:rsidRDefault="005E5030" w:rsidP="005E5030">
            <w:pPr>
              <w:spacing w:line="240" w:lineRule="auto"/>
              <w:jc w:val="both"/>
              <w:rPr>
                <w:rFonts w:ascii="Arial" w:hAnsi="Arial"/>
                <w:b/>
                <w:color w:val="363534"/>
                <w:sz w:val="10"/>
                <w:szCs w:val="10"/>
              </w:rPr>
            </w:pPr>
          </w:p>
          <w:p w14:paraId="640A4AFE" w14:textId="77777777" w:rsidR="005E5030" w:rsidRPr="005E5030" w:rsidRDefault="005E5030" w:rsidP="005E5030">
            <w:pPr>
              <w:spacing w:line="240" w:lineRule="auto"/>
              <w:jc w:val="both"/>
              <w:rPr>
                <w:rFonts w:ascii="Arial" w:hAnsi="Arial"/>
                <w:b/>
                <w:color w:val="363534"/>
                <w:sz w:val="10"/>
                <w:szCs w:val="10"/>
              </w:rPr>
            </w:pPr>
          </w:p>
          <w:p w14:paraId="79EBCC1C" w14:textId="77777777" w:rsidR="005E5030" w:rsidRPr="005E5030" w:rsidRDefault="005E5030" w:rsidP="005E5030">
            <w:pPr>
              <w:spacing w:line="240" w:lineRule="auto"/>
              <w:jc w:val="both"/>
              <w:rPr>
                <w:rFonts w:ascii="Arial" w:hAnsi="Arial"/>
                <w:b/>
                <w:color w:val="363534"/>
                <w:sz w:val="10"/>
                <w:szCs w:val="10"/>
              </w:rPr>
            </w:pPr>
          </w:p>
          <w:p w14:paraId="66024634" w14:textId="77777777" w:rsidR="005E5030" w:rsidRPr="005E5030" w:rsidRDefault="005E5030" w:rsidP="005E5030">
            <w:pPr>
              <w:spacing w:line="240" w:lineRule="auto"/>
              <w:jc w:val="both"/>
              <w:rPr>
                <w:rFonts w:ascii="Arial" w:hAnsi="Arial"/>
                <w:b/>
                <w:color w:val="363534"/>
                <w:sz w:val="10"/>
                <w:szCs w:val="10"/>
              </w:rPr>
            </w:pPr>
          </w:p>
          <w:p w14:paraId="004C38CC" w14:textId="77777777" w:rsidR="005E5030" w:rsidRPr="005E5030" w:rsidRDefault="005E5030" w:rsidP="005E5030">
            <w:pPr>
              <w:spacing w:line="240" w:lineRule="auto"/>
              <w:jc w:val="both"/>
              <w:rPr>
                <w:rFonts w:ascii="Arial" w:hAnsi="Arial"/>
                <w:b/>
                <w:color w:val="363534"/>
                <w:sz w:val="10"/>
                <w:szCs w:val="10"/>
              </w:rPr>
            </w:pPr>
          </w:p>
          <w:p w14:paraId="072B9FE9" w14:textId="77777777" w:rsidR="005E5030" w:rsidRPr="005E5030" w:rsidRDefault="005E5030" w:rsidP="005E5030">
            <w:pPr>
              <w:spacing w:line="240" w:lineRule="auto"/>
              <w:jc w:val="both"/>
              <w:rPr>
                <w:rFonts w:ascii="Arial" w:hAnsi="Arial"/>
                <w:b/>
                <w:color w:val="363534"/>
                <w:sz w:val="10"/>
                <w:szCs w:val="10"/>
              </w:rPr>
            </w:pPr>
          </w:p>
          <w:p w14:paraId="2FA27128" w14:textId="77777777" w:rsidR="005E5030" w:rsidRPr="005E5030" w:rsidRDefault="005E5030" w:rsidP="005E5030">
            <w:pPr>
              <w:spacing w:line="240" w:lineRule="auto"/>
              <w:jc w:val="both"/>
              <w:rPr>
                <w:rFonts w:ascii="Arial" w:hAnsi="Arial"/>
                <w:b/>
                <w:color w:val="363534"/>
                <w:sz w:val="10"/>
                <w:szCs w:val="10"/>
              </w:rPr>
            </w:pPr>
          </w:p>
          <w:p w14:paraId="05DBE6A3" w14:textId="77777777" w:rsidR="005E5030" w:rsidRPr="005E5030" w:rsidRDefault="005E5030" w:rsidP="005E5030">
            <w:pPr>
              <w:spacing w:line="240" w:lineRule="auto"/>
              <w:jc w:val="both"/>
              <w:rPr>
                <w:rFonts w:ascii="Arial" w:hAnsi="Arial"/>
                <w:b/>
                <w:color w:val="363534"/>
                <w:sz w:val="10"/>
                <w:szCs w:val="10"/>
              </w:rPr>
            </w:pPr>
          </w:p>
          <w:p w14:paraId="602BC102" w14:textId="77777777" w:rsidR="005E5030" w:rsidRPr="005E5030" w:rsidRDefault="005E5030" w:rsidP="005E5030">
            <w:pPr>
              <w:spacing w:line="240" w:lineRule="auto"/>
              <w:jc w:val="both"/>
              <w:rPr>
                <w:rFonts w:ascii="Arial" w:hAnsi="Arial"/>
                <w:b/>
                <w:color w:val="363534"/>
                <w:sz w:val="10"/>
                <w:szCs w:val="10"/>
              </w:rPr>
            </w:pPr>
          </w:p>
          <w:p w14:paraId="09985E5B" w14:textId="77777777" w:rsidR="005E5030" w:rsidRPr="005E5030" w:rsidRDefault="005E5030" w:rsidP="005E5030">
            <w:pPr>
              <w:widowControl w:val="0"/>
              <w:spacing w:line="240" w:lineRule="auto"/>
              <w:jc w:val="both"/>
              <w:rPr>
                <w:rFonts w:ascii="Arial" w:hAnsi="Arial"/>
                <w:b/>
                <w:color w:val="363534"/>
                <w:kern w:val="2"/>
                <w:sz w:val="10"/>
                <w:szCs w:val="10"/>
                <w:lang w:val="en-US" w:eastAsia="zh-CN"/>
              </w:rPr>
            </w:pPr>
          </w:p>
        </w:tc>
        <w:tc>
          <w:tcPr>
            <w:tcW w:w="5334" w:type="dxa"/>
            <w:tcBorders>
              <w:top w:val="single" w:sz="4" w:space="0" w:color="auto"/>
              <w:left w:val="single" w:sz="4" w:space="0" w:color="auto"/>
              <w:bottom w:val="single" w:sz="4" w:space="0" w:color="auto"/>
              <w:right w:val="single" w:sz="4" w:space="0" w:color="auto"/>
            </w:tcBorders>
          </w:tcPr>
          <w:p w14:paraId="35688527" w14:textId="77777777" w:rsidR="005E5030" w:rsidRPr="005E5030" w:rsidRDefault="005E5030" w:rsidP="005E5030">
            <w:pPr>
              <w:spacing w:line="240" w:lineRule="auto"/>
              <w:rPr>
                <w:rFonts w:ascii="Arial" w:hAnsi="Arial"/>
                <w:b/>
                <w:color w:val="363534"/>
                <w:kern w:val="2"/>
                <w:sz w:val="8"/>
                <w:szCs w:val="8"/>
                <w:lang w:val="en-US" w:eastAsia="zh-CN"/>
              </w:rPr>
            </w:pPr>
          </w:p>
          <w:p w14:paraId="05C8F693" w14:textId="77777777" w:rsidR="005E5030" w:rsidRPr="005E5030" w:rsidRDefault="005E5030" w:rsidP="005E5030">
            <w:pPr>
              <w:spacing w:line="240" w:lineRule="auto"/>
              <w:rPr>
                <w:rFonts w:ascii="Arial" w:hAnsi="Arial"/>
                <w:b/>
                <w:color w:val="363534"/>
                <w:sz w:val="24"/>
                <w:szCs w:val="24"/>
              </w:rPr>
            </w:pPr>
            <w:r w:rsidRPr="005E5030">
              <w:rPr>
                <w:rFonts w:ascii="Arial" w:hAnsi="Arial"/>
                <w:b/>
                <w:color w:val="363534"/>
                <w:sz w:val="24"/>
                <w:szCs w:val="24"/>
              </w:rPr>
              <w:t xml:space="preserve">Australia post </w:t>
            </w:r>
            <w:r w:rsidRPr="005E5030">
              <w:rPr>
                <w:rFonts w:ascii="Tahoma" w:hAnsi="Tahoma"/>
                <w:i/>
                <w:color w:val="363534"/>
                <w:sz w:val="14"/>
                <w:szCs w:val="14"/>
              </w:rPr>
              <w:t>(please tick)</w:t>
            </w:r>
            <w:r w:rsidRPr="005E5030">
              <w:rPr>
                <w:rFonts w:ascii="Arial" w:hAnsi="Arial"/>
                <w:b/>
                <w:color w:val="363534"/>
                <w:sz w:val="24"/>
                <w:szCs w:val="24"/>
              </w:rPr>
              <w:t xml:space="preserve">  </w:t>
            </w:r>
            <w:r w:rsidRPr="005E5030">
              <w:rPr>
                <w:rFonts w:ascii="Arial" w:hAnsi="Arial"/>
                <w:b/>
                <w:color w:val="363534"/>
                <w:sz w:val="28"/>
                <w:szCs w:val="28"/>
              </w:rPr>
              <w:sym w:font="Wingdings" w:char="F0A8"/>
            </w:r>
          </w:p>
          <w:p w14:paraId="09A80ADF" w14:textId="77777777" w:rsidR="005E5030" w:rsidRPr="005E5030" w:rsidRDefault="005E5030" w:rsidP="005E5030">
            <w:pPr>
              <w:spacing w:line="240" w:lineRule="auto"/>
              <w:rPr>
                <w:rFonts w:ascii="Arial" w:hAnsi="Arial"/>
                <w:b/>
                <w:color w:val="363534"/>
                <w:sz w:val="10"/>
                <w:szCs w:val="10"/>
              </w:rPr>
            </w:pPr>
          </w:p>
          <w:p w14:paraId="0EB5B999" w14:textId="77777777" w:rsidR="005E5030" w:rsidRPr="005E5030" w:rsidRDefault="005E5030" w:rsidP="005E5030">
            <w:pPr>
              <w:spacing w:after="80" w:line="240" w:lineRule="auto"/>
              <w:ind w:right="-180"/>
              <w:rPr>
                <w:rFonts w:ascii="Arial" w:hAnsi="Arial"/>
                <w:b/>
                <w:color w:val="363534"/>
                <w:sz w:val="18"/>
                <w:szCs w:val="18"/>
              </w:rPr>
            </w:pPr>
            <w:r w:rsidRPr="005E5030">
              <w:rPr>
                <w:rFonts w:ascii="Cambria" w:hAnsi="Cambria" w:cs="Times New Roman"/>
                <w:noProof/>
                <w:color w:val="363534"/>
                <w:sz w:val="21"/>
                <w:szCs w:val="22"/>
              </w:rPr>
              <mc:AlternateContent>
                <mc:Choice Requires="wps">
                  <w:drawing>
                    <wp:anchor distT="0" distB="0" distL="114300" distR="114300" simplePos="0" relativeHeight="251669504" behindDoc="0" locked="0" layoutInCell="1" allowOverlap="1" wp14:anchorId="6EDF5DD1" wp14:editId="0A1F0507">
                      <wp:simplePos x="0" y="0"/>
                      <wp:positionH relativeFrom="column">
                        <wp:posOffset>1233805</wp:posOffset>
                      </wp:positionH>
                      <wp:positionV relativeFrom="paragraph">
                        <wp:posOffset>22225</wp:posOffset>
                      </wp:positionV>
                      <wp:extent cx="2001520" cy="182880"/>
                      <wp:effectExtent l="5080" t="12700" r="1270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EE9D" id="Rectangle 15" o:spid="_x0000_s1026" style="position:absolute;margin-left:97.15pt;margin-top:1.75pt;width:1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"/>
                  </w:pict>
                </mc:Fallback>
              </mc:AlternateContent>
            </w:r>
            <w:r w:rsidRPr="005E5030">
              <w:rPr>
                <w:rFonts w:ascii="Arial" w:hAnsi="Arial"/>
                <w:b/>
                <w:color w:val="363534"/>
                <w:sz w:val="18"/>
                <w:szCs w:val="18"/>
              </w:rPr>
              <w:t xml:space="preserve">Amount Paid* </w:t>
            </w:r>
          </w:p>
          <w:p w14:paraId="6C9DD8FA" w14:textId="77777777" w:rsidR="005E5030" w:rsidRPr="005E5030" w:rsidRDefault="005E5030" w:rsidP="005E5030">
            <w:pPr>
              <w:spacing w:line="240" w:lineRule="auto"/>
              <w:rPr>
                <w:rFonts w:ascii="Arial" w:hAnsi="Arial"/>
                <w:b/>
                <w:color w:val="363534"/>
                <w:sz w:val="12"/>
                <w:szCs w:val="12"/>
              </w:rPr>
            </w:pPr>
          </w:p>
          <w:p w14:paraId="7E99EA13" w14:textId="77777777" w:rsidR="005E5030" w:rsidRPr="005E5030" w:rsidRDefault="005E5030" w:rsidP="005E5030">
            <w:pPr>
              <w:spacing w:line="240" w:lineRule="auto"/>
              <w:rPr>
                <w:rFonts w:ascii="Arial" w:hAnsi="Arial"/>
                <w:b/>
                <w:color w:val="363534"/>
                <w:sz w:val="18"/>
                <w:szCs w:val="18"/>
              </w:rPr>
            </w:pPr>
            <w:r w:rsidRPr="005E5030">
              <w:rPr>
                <w:rFonts w:ascii="Cambria" w:hAnsi="Cambria" w:cs="Times New Roman"/>
                <w:noProof/>
                <w:color w:val="363534"/>
                <w:sz w:val="21"/>
                <w:szCs w:val="22"/>
              </w:rPr>
              <mc:AlternateContent>
                <mc:Choice Requires="wps">
                  <w:drawing>
                    <wp:anchor distT="0" distB="0" distL="114300" distR="114300" simplePos="0" relativeHeight="251666432" behindDoc="0" locked="0" layoutInCell="1" allowOverlap="1" wp14:anchorId="631098CF" wp14:editId="0EC3310B">
                      <wp:simplePos x="0" y="0"/>
                      <wp:positionH relativeFrom="column">
                        <wp:posOffset>1233805</wp:posOffset>
                      </wp:positionH>
                      <wp:positionV relativeFrom="paragraph">
                        <wp:posOffset>15240</wp:posOffset>
                      </wp:positionV>
                      <wp:extent cx="2001520" cy="182880"/>
                      <wp:effectExtent l="5080" t="5715" r="1270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0F63" id="Rectangle 14" o:spid="_x0000_s1026" style="position:absolute;margin-left:97.15pt;margin-top:1.2pt;width:1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"/>
                  </w:pict>
                </mc:Fallback>
              </mc:AlternateContent>
            </w:r>
            <w:r w:rsidRPr="005E5030">
              <w:rPr>
                <w:rFonts w:ascii="Arial" w:hAnsi="Arial"/>
                <w:b/>
                <w:color w:val="363534"/>
                <w:sz w:val="18"/>
                <w:szCs w:val="18"/>
              </w:rPr>
              <w:t xml:space="preserve">Unique Sequence No* </w:t>
            </w:r>
          </w:p>
          <w:p w14:paraId="71B5D376" w14:textId="77777777" w:rsidR="005E5030" w:rsidRPr="005E5030" w:rsidRDefault="005E5030" w:rsidP="005E5030">
            <w:pPr>
              <w:spacing w:line="240" w:lineRule="auto"/>
              <w:rPr>
                <w:rFonts w:ascii="Arial" w:hAnsi="Arial"/>
                <w:b/>
                <w:color w:val="363534"/>
                <w:sz w:val="9"/>
                <w:szCs w:val="9"/>
              </w:rPr>
            </w:pPr>
            <w:r w:rsidRPr="005E5030">
              <w:rPr>
                <w:rFonts w:ascii="Arial" w:hAnsi="Arial"/>
                <w:b/>
                <w:color w:val="363534"/>
                <w:sz w:val="10"/>
                <w:szCs w:val="10"/>
              </w:rPr>
              <w:t xml:space="preserve"> </w:t>
            </w:r>
            <w:r w:rsidRPr="005E5030">
              <w:rPr>
                <w:rFonts w:ascii="Arial" w:hAnsi="Arial"/>
                <w:b/>
                <w:color w:val="363534"/>
                <w:sz w:val="9"/>
                <w:szCs w:val="9"/>
              </w:rPr>
              <w:t>(</w:t>
            </w:r>
            <w:r w:rsidRPr="005E5030">
              <w:rPr>
                <w:rFonts w:ascii="Arial" w:hAnsi="Arial"/>
                <w:b/>
                <w:color w:val="363534"/>
                <w:sz w:val="10"/>
                <w:szCs w:val="10"/>
              </w:rPr>
              <w:t>see sample of Australia Post receipt)</w:t>
            </w:r>
          </w:p>
          <w:p w14:paraId="677E39BF" w14:textId="77777777" w:rsidR="005E5030" w:rsidRPr="005E5030" w:rsidRDefault="005E5030" w:rsidP="005E5030">
            <w:pPr>
              <w:spacing w:line="240" w:lineRule="auto"/>
              <w:rPr>
                <w:rFonts w:ascii="Arial" w:hAnsi="Arial"/>
                <w:b/>
                <w:color w:val="363534"/>
                <w:sz w:val="10"/>
                <w:szCs w:val="10"/>
              </w:rPr>
            </w:pPr>
          </w:p>
          <w:p w14:paraId="707A332B" w14:textId="77777777" w:rsidR="005E5030" w:rsidRPr="005E5030" w:rsidRDefault="005E5030" w:rsidP="005E5030">
            <w:pPr>
              <w:spacing w:line="240" w:lineRule="auto"/>
              <w:ind w:right="-51"/>
              <w:rPr>
                <w:rFonts w:ascii="Tahoma" w:hAnsi="Tahoma" w:cs="Times New Roman"/>
                <w:b/>
                <w:color w:val="363534"/>
                <w:sz w:val="16"/>
                <w:szCs w:val="16"/>
              </w:rPr>
            </w:pPr>
            <w:r w:rsidRPr="005E5030">
              <w:rPr>
                <w:rFonts w:ascii="Arial" w:hAnsi="Arial"/>
                <w:b/>
                <w:color w:val="363534"/>
                <w:sz w:val="18"/>
                <w:szCs w:val="18"/>
              </w:rPr>
              <w:t>Payment method*</w:t>
            </w:r>
            <w:r w:rsidRPr="005E5030">
              <w:rPr>
                <w:rFonts w:ascii="Tahoma" w:hAnsi="Tahoma"/>
                <w:b/>
                <w:color w:val="363534"/>
                <w:sz w:val="16"/>
                <w:szCs w:val="16"/>
              </w:rPr>
              <w:t xml:space="preserve">         </w:t>
            </w:r>
            <w:r w:rsidRPr="005E5030">
              <w:rPr>
                <w:rFonts w:ascii="Tahoma" w:hAnsi="Tahoma"/>
                <w:color w:val="363534"/>
                <w:sz w:val="16"/>
                <w:szCs w:val="16"/>
              </w:rPr>
              <w:t>Cash /Cheque /Card</w:t>
            </w:r>
            <w:r w:rsidRPr="005E5030">
              <w:rPr>
                <w:rFonts w:ascii="Tahoma" w:hAnsi="Tahoma"/>
                <w:b/>
                <w:color w:val="363534"/>
                <w:sz w:val="16"/>
                <w:szCs w:val="16"/>
              </w:rPr>
              <w:t xml:space="preserve">  </w:t>
            </w:r>
            <w:r w:rsidRPr="005E5030">
              <w:rPr>
                <w:rFonts w:ascii="Tahoma" w:hAnsi="Tahoma"/>
                <w:i/>
                <w:color w:val="363534"/>
                <w:sz w:val="14"/>
                <w:szCs w:val="14"/>
              </w:rPr>
              <w:t>(please circle)</w:t>
            </w:r>
          </w:p>
          <w:p w14:paraId="1B09F036" w14:textId="77777777" w:rsidR="005E5030" w:rsidRPr="005E5030" w:rsidRDefault="005E5030" w:rsidP="005E5030">
            <w:pPr>
              <w:spacing w:line="240" w:lineRule="auto"/>
              <w:rPr>
                <w:rFonts w:ascii="Arial" w:hAnsi="Arial"/>
                <w:b/>
                <w:color w:val="363534"/>
                <w:sz w:val="10"/>
                <w:szCs w:val="10"/>
              </w:rPr>
            </w:pPr>
          </w:p>
          <w:p w14:paraId="6750F732" w14:textId="77777777" w:rsidR="005E5030" w:rsidRPr="005E5030" w:rsidRDefault="005E5030" w:rsidP="005E5030">
            <w:pPr>
              <w:spacing w:line="240" w:lineRule="auto"/>
              <w:rPr>
                <w:rFonts w:ascii="Tahoma" w:hAnsi="Tahoma" w:cs="Times New Roman"/>
                <w:b/>
                <w:color w:val="363534"/>
                <w:sz w:val="16"/>
                <w:szCs w:val="16"/>
              </w:rPr>
            </w:pPr>
            <w:r w:rsidRPr="005E5030">
              <w:rPr>
                <w:rFonts w:ascii="Cambria" w:hAnsi="Cambria" w:cs="Times New Roman"/>
                <w:noProof/>
                <w:color w:val="363534"/>
                <w:sz w:val="21"/>
                <w:szCs w:val="22"/>
              </w:rPr>
              <mc:AlternateContent>
                <mc:Choice Requires="wps">
                  <w:drawing>
                    <wp:anchor distT="0" distB="0" distL="114300" distR="114300" simplePos="0" relativeHeight="251665408" behindDoc="0" locked="0" layoutInCell="1" allowOverlap="1" wp14:anchorId="713D1F6D" wp14:editId="50EB8DC9">
                      <wp:simplePos x="0" y="0"/>
                      <wp:positionH relativeFrom="column">
                        <wp:posOffset>1233805</wp:posOffset>
                      </wp:positionH>
                      <wp:positionV relativeFrom="paragraph">
                        <wp:posOffset>22225</wp:posOffset>
                      </wp:positionV>
                      <wp:extent cx="2001520" cy="226695"/>
                      <wp:effectExtent l="5080" t="12700" r="1270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A02C" id="Rectangle 8" o:spid="_x0000_s1026" style="position:absolute;margin-left:97.15pt;margin-top:1.75pt;width:157.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"/>
                  </w:pict>
                </mc:Fallback>
              </mc:AlternateContent>
            </w:r>
          </w:p>
          <w:p w14:paraId="2828201E" w14:textId="77777777" w:rsidR="005E5030" w:rsidRPr="005E5030" w:rsidRDefault="005E5030" w:rsidP="005E5030">
            <w:pPr>
              <w:spacing w:line="240" w:lineRule="auto"/>
              <w:rPr>
                <w:rFonts w:ascii="Arial" w:hAnsi="Arial"/>
                <w:b/>
                <w:color w:val="363534"/>
                <w:sz w:val="18"/>
                <w:szCs w:val="18"/>
              </w:rPr>
            </w:pPr>
            <w:r w:rsidRPr="005E5030">
              <w:rPr>
                <w:rFonts w:ascii="Arial" w:hAnsi="Arial"/>
                <w:b/>
                <w:color w:val="363534"/>
                <w:sz w:val="18"/>
                <w:szCs w:val="18"/>
              </w:rPr>
              <w:t>Receipt Date*</w:t>
            </w:r>
          </w:p>
          <w:p w14:paraId="2664E868" w14:textId="77777777" w:rsidR="005E5030" w:rsidRPr="005E5030" w:rsidRDefault="005E5030" w:rsidP="005E5030">
            <w:pPr>
              <w:spacing w:line="240" w:lineRule="auto"/>
              <w:rPr>
                <w:rFonts w:ascii="Arial" w:hAnsi="Arial" w:cs="Times New Roman"/>
                <w:b/>
                <w:color w:val="363534"/>
                <w:sz w:val="18"/>
                <w:szCs w:val="18"/>
              </w:rPr>
            </w:pPr>
            <w:r w:rsidRPr="005E5030">
              <w:rPr>
                <w:rFonts w:ascii="Cambria" w:hAnsi="Cambria" w:cs="Times New Roman"/>
                <w:noProof/>
                <w:color w:val="363534"/>
                <w:sz w:val="21"/>
                <w:szCs w:val="22"/>
              </w:rPr>
              <mc:AlternateContent>
                <mc:Choice Requires="wps">
                  <w:drawing>
                    <wp:anchor distT="0" distB="0" distL="114300" distR="114300" simplePos="0" relativeHeight="251667456" behindDoc="1" locked="0" layoutInCell="1" allowOverlap="1" wp14:anchorId="77AB3527" wp14:editId="7E2310E6">
                      <wp:simplePos x="0" y="0"/>
                      <wp:positionH relativeFrom="column">
                        <wp:posOffset>-28575</wp:posOffset>
                      </wp:positionH>
                      <wp:positionV relativeFrom="paragraph">
                        <wp:posOffset>73660</wp:posOffset>
                      </wp:positionV>
                      <wp:extent cx="3259455" cy="1748790"/>
                      <wp:effectExtent l="9525" t="6985"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748790"/>
                              </a:xfrm>
                              <a:prstGeom prst="rect">
                                <a:avLst/>
                              </a:prstGeom>
                              <a:solidFill>
                                <a:srgbClr val="FFFFFF"/>
                              </a:solidFill>
                              <a:ln w="9525">
                                <a:solidFill>
                                  <a:srgbClr val="000000"/>
                                </a:solidFill>
                                <a:miter lim="800000"/>
                                <a:headEnd/>
                                <a:tailEnd/>
                              </a:ln>
                            </wps:spPr>
                            <wps:txbx>
                              <w:txbxContent>
                                <w:p w14:paraId="3050D138" w14:textId="77777777" w:rsidR="005E5030" w:rsidRDefault="005E5030" w:rsidP="005E5030">
                                  <w:r>
                                    <w:rPr>
                                      <w:noProof/>
                                    </w:rPr>
                                    <w:drawing>
                                      <wp:inline distT="0" distB="0" distL="0" distR="0" wp14:anchorId="1C436581" wp14:editId="6099CC25">
                                        <wp:extent cx="3067050" cy="1562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7050" cy="1562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B3527" id="Rectangle 7" o:spid="_x0000_s1029" style="position:absolute;margin-left:-2.25pt;margin-top:5.8pt;width:256.65pt;height:137.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">
                      <v:textbox>
                        <w:txbxContent>
                          <w:p w14:paraId="3050D138" w14:textId="77777777" w:rsidR="005E5030" w:rsidRDefault="005E5030" w:rsidP="005E5030">
                            <w:r>
                              <w:rPr>
                                <w:noProof/>
                              </w:rPr>
                              <w:drawing>
                                <wp:inline distT="0" distB="0" distL="0" distR="0" wp14:anchorId="1C436581" wp14:editId="6099CC25">
                                  <wp:extent cx="3067050" cy="1562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7050" cy="1562100"/>
                                          </a:xfrm>
                                          <a:prstGeom prst="rect">
                                            <a:avLst/>
                                          </a:prstGeom>
                                          <a:noFill/>
                                          <a:ln>
                                            <a:noFill/>
                                          </a:ln>
                                        </pic:spPr>
                                      </pic:pic>
                                    </a:graphicData>
                                  </a:graphic>
                                </wp:inline>
                              </w:drawing>
                            </w:r>
                          </w:p>
                        </w:txbxContent>
                      </v:textbox>
                    </v:rect>
                  </w:pict>
                </mc:Fallback>
              </mc:AlternateContent>
            </w:r>
          </w:p>
          <w:p w14:paraId="08349887" w14:textId="77777777" w:rsidR="005E5030" w:rsidRPr="005E5030" w:rsidRDefault="005E5030" w:rsidP="005E5030">
            <w:pPr>
              <w:spacing w:line="240" w:lineRule="auto"/>
              <w:rPr>
                <w:rFonts w:ascii="Arial" w:hAnsi="Arial"/>
                <w:b/>
                <w:color w:val="363534"/>
                <w:kern w:val="2"/>
                <w:sz w:val="10"/>
                <w:szCs w:val="10"/>
                <w:lang w:val="en-US" w:eastAsia="zh-CN"/>
              </w:rPr>
            </w:pPr>
          </w:p>
        </w:tc>
      </w:tr>
    </w:tbl>
    <w:p w14:paraId="09447318" w14:textId="77777777" w:rsidR="005E5030" w:rsidRPr="005E5030" w:rsidRDefault="002F007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10</w:t>
      </w:r>
      <w:r w:rsidR="005E5030" w:rsidRPr="005E5030">
        <w:rPr>
          <w:rFonts w:ascii="Arial" w:hAnsi="Arial"/>
          <w:b/>
          <w:bCs/>
          <w:iCs/>
          <w:color w:val="642667"/>
          <w:kern w:val="20"/>
          <w:sz w:val="22"/>
          <w:szCs w:val="28"/>
        </w:rPr>
        <w:t>. Owner or government manager consent</w:t>
      </w:r>
    </w:p>
    <w:p w14:paraId="2200058F" w14:textId="77777777" w:rsidR="005E5030" w:rsidRPr="005E5030" w:rsidRDefault="005E5030" w:rsidP="005E5030">
      <w:pPr>
        <w:spacing w:before="60" w:after="120"/>
        <w:ind w:left="567"/>
        <w:rPr>
          <w:rFonts w:ascii="Arial" w:hAnsi="Arial" w:cs="Times New Roman"/>
          <w:color w:val="363534"/>
          <w:lang w:eastAsia="en-US"/>
        </w:rPr>
      </w:pPr>
      <w:r w:rsidRPr="005E5030">
        <w:rPr>
          <w:rFonts w:ascii="Arial" w:hAnsi="Arial" w:cs="Times New Roman"/>
          <w:color w:val="363534"/>
          <w:lang w:eastAsia="en-US"/>
        </w:rPr>
        <w:t>I am the owner or government manager of the registered place or registered object described in the permit application and I hereby consent to the application to carry out the works or activities specified in the application.</w:t>
      </w:r>
    </w:p>
    <w:tbl>
      <w:tblPr>
        <w:tblStyle w:val="DELWPTableNormal"/>
        <w:tblW w:w="0" w:type="auto"/>
        <w:tblInd w:w="675" w:type="dxa"/>
        <w:tblLook w:val="04A0" w:firstRow="1" w:lastRow="0" w:firstColumn="1" w:lastColumn="0" w:noHBand="0" w:noVBand="1"/>
      </w:tblPr>
      <w:tblGrid>
        <w:gridCol w:w="3402"/>
        <w:gridCol w:w="3969"/>
      </w:tblGrid>
      <w:tr w:rsidR="005E5030" w:rsidRPr="005E5030" w14:paraId="6121A6BF" w14:textId="77777777" w:rsidTr="007547C7">
        <w:tc>
          <w:tcPr>
            <w:tcW w:w="3402" w:type="dxa"/>
          </w:tcPr>
          <w:p w14:paraId="75E20E5F"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Name:</w:t>
            </w:r>
          </w:p>
        </w:tc>
        <w:tc>
          <w:tcPr>
            <w:tcW w:w="3969" w:type="dxa"/>
            <w:tcBorders>
              <w:bottom w:val="single" w:sz="4" w:space="0" w:color="auto"/>
            </w:tcBorders>
          </w:tcPr>
          <w:p w14:paraId="7C4E4107"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4F39A61C" w14:textId="77777777" w:rsidTr="007547C7">
        <w:tc>
          <w:tcPr>
            <w:tcW w:w="3402" w:type="dxa"/>
          </w:tcPr>
          <w:p w14:paraId="6306DB4E"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Business or organisation name:</w:t>
            </w:r>
          </w:p>
        </w:tc>
        <w:tc>
          <w:tcPr>
            <w:tcW w:w="3969" w:type="dxa"/>
            <w:tcBorders>
              <w:top w:val="single" w:sz="4" w:space="0" w:color="auto"/>
              <w:bottom w:val="single" w:sz="4" w:space="0" w:color="auto"/>
            </w:tcBorders>
          </w:tcPr>
          <w:p w14:paraId="19182B16"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736B08B3" w14:textId="77777777" w:rsidTr="007547C7">
        <w:tc>
          <w:tcPr>
            <w:tcW w:w="3402" w:type="dxa"/>
          </w:tcPr>
          <w:p w14:paraId="71A66612"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Position title:</w:t>
            </w:r>
          </w:p>
        </w:tc>
        <w:tc>
          <w:tcPr>
            <w:tcW w:w="3969" w:type="dxa"/>
            <w:tcBorders>
              <w:top w:val="single" w:sz="4" w:space="0" w:color="auto"/>
              <w:bottom w:val="single" w:sz="4" w:space="0" w:color="auto"/>
            </w:tcBorders>
          </w:tcPr>
          <w:p w14:paraId="17A6C1F1"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6100A680" w14:textId="77777777" w:rsidTr="007547C7">
        <w:tc>
          <w:tcPr>
            <w:tcW w:w="3402" w:type="dxa"/>
          </w:tcPr>
          <w:p w14:paraId="6C39A62C"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Signature:</w:t>
            </w:r>
          </w:p>
          <w:p w14:paraId="7AA8DC98" w14:textId="77777777" w:rsidR="005E5030" w:rsidRPr="005E5030" w:rsidRDefault="005E5030" w:rsidP="005E5030">
            <w:pPr>
              <w:spacing w:before="60" w:after="120"/>
              <w:rPr>
                <w:rFonts w:ascii="Arial" w:hAnsi="Arial" w:cs="Times New Roman"/>
                <w:color w:val="363534"/>
                <w:lang w:eastAsia="en-US"/>
              </w:rPr>
            </w:pPr>
          </w:p>
        </w:tc>
        <w:tc>
          <w:tcPr>
            <w:tcW w:w="3969" w:type="dxa"/>
            <w:tcBorders>
              <w:top w:val="single" w:sz="4" w:space="0" w:color="auto"/>
              <w:bottom w:val="single" w:sz="4" w:space="0" w:color="auto"/>
            </w:tcBorders>
          </w:tcPr>
          <w:p w14:paraId="3B23A1BD"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70300310" w14:textId="77777777" w:rsidTr="007547C7">
        <w:tc>
          <w:tcPr>
            <w:tcW w:w="3402" w:type="dxa"/>
          </w:tcPr>
          <w:p w14:paraId="71006A58"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Date:</w:t>
            </w:r>
          </w:p>
        </w:tc>
        <w:tc>
          <w:tcPr>
            <w:tcW w:w="3969" w:type="dxa"/>
            <w:tcBorders>
              <w:top w:val="single" w:sz="4" w:space="0" w:color="auto"/>
              <w:bottom w:val="single" w:sz="4" w:space="0" w:color="auto"/>
            </w:tcBorders>
          </w:tcPr>
          <w:p w14:paraId="37FC96C0" w14:textId="77777777" w:rsidR="005E5030" w:rsidRPr="005E5030" w:rsidRDefault="005E5030" w:rsidP="005E5030">
            <w:pPr>
              <w:spacing w:before="60" w:after="120"/>
              <w:rPr>
                <w:rFonts w:ascii="Arial" w:hAnsi="Arial" w:cs="Times New Roman"/>
                <w:color w:val="363534"/>
                <w:lang w:eastAsia="en-US"/>
              </w:rPr>
            </w:pPr>
          </w:p>
        </w:tc>
      </w:tr>
    </w:tbl>
    <w:p w14:paraId="7CF2694E" w14:textId="77777777" w:rsidR="005E5030" w:rsidRPr="005E5030" w:rsidRDefault="002F0070"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lastRenderedPageBreak/>
        <w:t>11</w:t>
      </w:r>
      <w:r w:rsidR="005E5030" w:rsidRPr="005E5030">
        <w:rPr>
          <w:rFonts w:ascii="Arial" w:hAnsi="Arial"/>
          <w:b/>
          <w:bCs/>
          <w:iCs/>
          <w:color w:val="642667"/>
          <w:kern w:val="20"/>
          <w:sz w:val="22"/>
          <w:szCs w:val="28"/>
        </w:rPr>
        <w:t>. Owners corporation manager consent (where applicable)</w:t>
      </w:r>
    </w:p>
    <w:p w14:paraId="7ABED622" w14:textId="77777777" w:rsidR="005E5030" w:rsidRPr="005E5030" w:rsidRDefault="005E5030" w:rsidP="005E5030">
      <w:pPr>
        <w:spacing w:before="60" w:after="120"/>
        <w:ind w:left="567"/>
        <w:rPr>
          <w:rFonts w:ascii="Arial" w:hAnsi="Arial" w:cs="Times New Roman"/>
          <w:color w:val="363534"/>
          <w:lang w:eastAsia="en-US"/>
        </w:rPr>
      </w:pPr>
      <w:r w:rsidRPr="005E5030">
        <w:rPr>
          <w:rFonts w:ascii="Arial" w:hAnsi="Arial" w:cs="Times New Roman"/>
          <w:color w:val="363534"/>
          <w:lang w:eastAsia="en-US"/>
        </w:rPr>
        <w:t>I am the owners corporation manager of the registered place or registered object described in the permit application and I hereby consent to the application to carry out the works or activities specified in the application.</w:t>
      </w:r>
    </w:p>
    <w:tbl>
      <w:tblPr>
        <w:tblStyle w:val="DELWPTableNormal"/>
        <w:tblW w:w="0" w:type="auto"/>
        <w:tblInd w:w="675" w:type="dxa"/>
        <w:tblLook w:val="04A0" w:firstRow="1" w:lastRow="0" w:firstColumn="1" w:lastColumn="0" w:noHBand="0" w:noVBand="1"/>
      </w:tblPr>
      <w:tblGrid>
        <w:gridCol w:w="3402"/>
        <w:gridCol w:w="3969"/>
      </w:tblGrid>
      <w:tr w:rsidR="005E5030" w:rsidRPr="005E5030" w14:paraId="542502AE" w14:textId="77777777" w:rsidTr="007547C7">
        <w:tc>
          <w:tcPr>
            <w:tcW w:w="3402" w:type="dxa"/>
          </w:tcPr>
          <w:p w14:paraId="0629DFD9"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Name:</w:t>
            </w:r>
          </w:p>
        </w:tc>
        <w:tc>
          <w:tcPr>
            <w:tcW w:w="3969" w:type="dxa"/>
            <w:tcBorders>
              <w:bottom w:val="single" w:sz="4" w:space="0" w:color="auto"/>
            </w:tcBorders>
          </w:tcPr>
          <w:p w14:paraId="0F7D474D"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46551E3C" w14:textId="77777777" w:rsidTr="007547C7">
        <w:tc>
          <w:tcPr>
            <w:tcW w:w="3402" w:type="dxa"/>
          </w:tcPr>
          <w:p w14:paraId="2AE49F69"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Business or organisation name:</w:t>
            </w:r>
          </w:p>
        </w:tc>
        <w:tc>
          <w:tcPr>
            <w:tcW w:w="3969" w:type="dxa"/>
            <w:tcBorders>
              <w:top w:val="single" w:sz="4" w:space="0" w:color="auto"/>
              <w:bottom w:val="single" w:sz="4" w:space="0" w:color="auto"/>
            </w:tcBorders>
          </w:tcPr>
          <w:p w14:paraId="1FC43C97"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7CCF7F94" w14:textId="77777777" w:rsidTr="007547C7">
        <w:tc>
          <w:tcPr>
            <w:tcW w:w="3402" w:type="dxa"/>
          </w:tcPr>
          <w:p w14:paraId="4A75B22C"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Position title:</w:t>
            </w:r>
          </w:p>
        </w:tc>
        <w:tc>
          <w:tcPr>
            <w:tcW w:w="3969" w:type="dxa"/>
            <w:tcBorders>
              <w:top w:val="single" w:sz="4" w:space="0" w:color="auto"/>
              <w:bottom w:val="single" w:sz="4" w:space="0" w:color="auto"/>
            </w:tcBorders>
          </w:tcPr>
          <w:p w14:paraId="20411BAD"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63F58F6C" w14:textId="77777777" w:rsidTr="007547C7">
        <w:tc>
          <w:tcPr>
            <w:tcW w:w="3402" w:type="dxa"/>
          </w:tcPr>
          <w:p w14:paraId="3F5E58C3"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Signature:</w:t>
            </w:r>
          </w:p>
          <w:p w14:paraId="217FFE65" w14:textId="77777777" w:rsidR="005E5030" w:rsidRPr="005E5030" w:rsidRDefault="005E5030" w:rsidP="005E5030">
            <w:pPr>
              <w:spacing w:before="60" w:after="120"/>
              <w:rPr>
                <w:rFonts w:ascii="Arial" w:hAnsi="Arial" w:cs="Times New Roman"/>
                <w:color w:val="363534"/>
                <w:lang w:eastAsia="en-US"/>
              </w:rPr>
            </w:pPr>
          </w:p>
        </w:tc>
        <w:tc>
          <w:tcPr>
            <w:tcW w:w="3969" w:type="dxa"/>
            <w:tcBorders>
              <w:top w:val="single" w:sz="4" w:space="0" w:color="auto"/>
              <w:bottom w:val="single" w:sz="4" w:space="0" w:color="auto"/>
            </w:tcBorders>
          </w:tcPr>
          <w:p w14:paraId="464F1C18"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777EC36E" w14:textId="77777777" w:rsidTr="007547C7">
        <w:tc>
          <w:tcPr>
            <w:tcW w:w="3402" w:type="dxa"/>
          </w:tcPr>
          <w:p w14:paraId="5E8BFFBE"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Date:</w:t>
            </w:r>
          </w:p>
        </w:tc>
        <w:tc>
          <w:tcPr>
            <w:tcW w:w="3969" w:type="dxa"/>
            <w:tcBorders>
              <w:top w:val="single" w:sz="4" w:space="0" w:color="auto"/>
              <w:bottom w:val="single" w:sz="4" w:space="0" w:color="auto"/>
            </w:tcBorders>
          </w:tcPr>
          <w:p w14:paraId="3BDF103D" w14:textId="77777777" w:rsidR="005E5030" w:rsidRPr="005E5030" w:rsidRDefault="005E5030" w:rsidP="005E5030">
            <w:pPr>
              <w:spacing w:before="60" w:after="120"/>
              <w:rPr>
                <w:rFonts w:ascii="Arial" w:hAnsi="Arial" w:cs="Times New Roman"/>
                <w:color w:val="363534"/>
                <w:lang w:eastAsia="en-US"/>
              </w:rPr>
            </w:pPr>
          </w:p>
        </w:tc>
      </w:tr>
    </w:tbl>
    <w:p w14:paraId="551C59E8" w14:textId="77777777" w:rsidR="005E5030" w:rsidRPr="005E5030" w:rsidRDefault="005E5030" w:rsidP="005E5030">
      <w:pPr>
        <w:spacing w:before="60" w:after="120"/>
        <w:ind w:left="567"/>
        <w:rPr>
          <w:rFonts w:ascii="Arial" w:hAnsi="Arial" w:cs="Times New Roman"/>
          <w:color w:val="363534"/>
          <w:lang w:eastAsia="en-US"/>
        </w:rPr>
      </w:pPr>
    </w:p>
    <w:p w14:paraId="3BB1F85E" w14:textId="77777777" w:rsidR="005E5030" w:rsidRPr="005E5030" w:rsidRDefault="009647D8" w:rsidP="005E5030">
      <w:pPr>
        <w:keepNext/>
        <w:keepLines/>
        <w:numPr>
          <w:ilvl w:val="1"/>
          <w:numId w:val="7"/>
        </w:numPr>
        <w:tabs>
          <w:tab w:val="left" w:pos="1418"/>
          <w:tab w:val="left" w:pos="1701"/>
          <w:tab w:val="left" w:pos="1985"/>
        </w:tabs>
        <w:spacing w:before="240" w:after="100" w:line="260" w:lineRule="exact"/>
        <w:outlineLvl w:val="1"/>
        <w:rPr>
          <w:rFonts w:ascii="Arial" w:hAnsi="Arial"/>
          <w:b/>
          <w:bCs/>
          <w:iCs/>
          <w:color w:val="642667"/>
          <w:kern w:val="20"/>
          <w:sz w:val="22"/>
          <w:szCs w:val="28"/>
        </w:rPr>
      </w:pPr>
      <w:r>
        <w:rPr>
          <w:rFonts w:ascii="Arial" w:hAnsi="Arial"/>
          <w:b/>
          <w:bCs/>
          <w:iCs/>
          <w:color w:val="642667"/>
          <w:kern w:val="20"/>
          <w:sz w:val="22"/>
          <w:szCs w:val="28"/>
        </w:rPr>
        <w:t>12</w:t>
      </w:r>
      <w:r w:rsidR="005E5030" w:rsidRPr="005E5030">
        <w:rPr>
          <w:rFonts w:ascii="Arial" w:hAnsi="Arial"/>
          <w:b/>
          <w:bCs/>
          <w:iCs/>
          <w:color w:val="642667"/>
          <w:kern w:val="20"/>
          <w:sz w:val="22"/>
          <w:szCs w:val="28"/>
        </w:rPr>
        <w:t>. Applicant statement</w:t>
      </w:r>
    </w:p>
    <w:p w14:paraId="3591F4E2" w14:textId="77777777" w:rsidR="005E5030" w:rsidRPr="005E5030" w:rsidRDefault="005E5030" w:rsidP="005E5030">
      <w:pPr>
        <w:spacing w:before="60" w:after="120"/>
        <w:ind w:left="567"/>
        <w:rPr>
          <w:rFonts w:ascii="Arial" w:hAnsi="Arial" w:cs="Times New Roman"/>
          <w:color w:val="363534"/>
          <w:lang w:eastAsia="en-US"/>
        </w:rPr>
      </w:pPr>
      <w:r w:rsidRPr="005E5030">
        <w:rPr>
          <w:rFonts w:ascii="Arial" w:hAnsi="Arial" w:cs="Times New Roman"/>
          <w:color w:val="363534"/>
          <w:lang w:eastAsia="en-US"/>
        </w:rPr>
        <w:t>I state that I am authorised to make this application in relation to the above property or object, and that the information supplied in this application is accurate and correct. I acknowledge that authorised officers appointed by the Executive Director or any member of the Heritage Council may inspect the heritage place or heritage object to assess this application in accordance with the Act.</w:t>
      </w:r>
    </w:p>
    <w:tbl>
      <w:tblPr>
        <w:tblStyle w:val="DELWPTableNormal"/>
        <w:tblW w:w="0" w:type="auto"/>
        <w:tblInd w:w="675" w:type="dxa"/>
        <w:tblLook w:val="04A0" w:firstRow="1" w:lastRow="0" w:firstColumn="1" w:lastColumn="0" w:noHBand="0" w:noVBand="1"/>
      </w:tblPr>
      <w:tblGrid>
        <w:gridCol w:w="3402"/>
        <w:gridCol w:w="3969"/>
      </w:tblGrid>
      <w:tr w:rsidR="005E5030" w:rsidRPr="005E5030" w14:paraId="20C827D7" w14:textId="77777777" w:rsidTr="007547C7">
        <w:tc>
          <w:tcPr>
            <w:tcW w:w="3402" w:type="dxa"/>
          </w:tcPr>
          <w:p w14:paraId="3B6C4790"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Name:</w:t>
            </w:r>
          </w:p>
        </w:tc>
        <w:tc>
          <w:tcPr>
            <w:tcW w:w="3969" w:type="dxa"/>
            <w:tcBorders>
              <w:bottom w:val="single" w:sz="4" w:space="0" w:color="auto"/>
            </w:tcBorders>
          </w:tcPr>
          <w:p w14:paraId="44022166"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0E44A8C6" w14:textId="77777777" w:rsidTr="007547C7">
        <w:tc>
          <w:tcPr>
            <w:tcW w:w="3402" w:type="dxa"/>
          </w:tcPr>
          <w:p w14:paraId="39AD1828"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Signature:</w:t>
            </w:r>
          </w:p>
          <w:p w14:paraId="40848116" w14:textId="77777777" w:rsidR="005E5030" w:rsidRPr="005E5030" w:rsidRDefault="005E5030" w:rsidP="005E5030">
            <w:pPr>
              <w:spacing w:before="60" w:after="120"/>
              <w:rPr>
                <w:rFonts w:ascii="Arial" w:hAnsi="Arial" w:cs="Times New Roman"/>
                <w:color w:val="363534"/>
                <w:lang w:eastAsia="en-US"/>
              </w:rPr>
            </w:pPr>
          </w:p>
        </w:tc>
        <w:tc>
          <w:tcPr>
            <w:tcW w:w="3969" w:type="dxa"/>
            <w:tcBorders>
              <w:top w:val="single" w:sz="4" w:space="0" w:color="auto"/>
              <w:bottom w:val="single" w:sz="4" w:space="0" w:color="auto"/>
            </w:tcBorders>
          </w:tcPr>
          <w:p w14:paraId="3658F891" w14:textId="77777777" w:rsidR="005E5030" w:rsidRPr="005E5030" w:rsidRDefault="005E5030" w:rsidP="005E5030">
            <w:pPr>
              <w:spacing w:before="60" w:after="120"/>
              <w:rPr>
                <w:rFonts w:ascii="Arial" w:hAnsi="Arial" w:cs="Times New Roman"/>
                <w:color w:val="363534"/>
                <w:lang w:eastAsia="en-US"/>
              </w:rPr>
            </w:pPr>
          </w:p>
        </w:tc>
      </w:tr>
      <w:tr w:rsidR="005E5030" w:rsidRPr="005E5030" w14:paraId="0030101E" w14:textId="77777777" w:rsidTr="007547C7">
        <w:tc>
          <w:tcPr>
            <w:tcW w:w="3402" w:type="dxa"/>
          </w:tcPr>
          <w:p w14:paraId="7B0B5C17"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Date:</w:t>
            </w:r>
          </w:p>
        </w:tc>
        <w:tc>
          <w:tcPr>
            <w:tcW w:w="3969" w:type="dxa"/>
            <w:tcBorders>
              <w:top w:val="single" w:sz="4" w:space="0" w:color="auto"/>
              <w:bottom w:val="single" w:sz="4" w:space="0" w:color="auto"/>
            </w:tcBorders>
          </w:tcPr>
          <w:p w14:paraId="7DD8C5FA" w14:textId="77777777" w:rsidR="005E5030" w:rsidRPr="005E5030" w:rsidRDefault="005E5030" w:rsidP="005E5030">
            <w:pPr>
              <w:spacing w:before="60" w:after="120"/>
              <w:rPr>
                <w:rFonts w:ascii="Arial" w:hAnsi="Arial" w:cs="Times New Roman"/>
                <w:color w:val="363534"/>
                <w:lang w:eastAsia="en-US"/>
              </w:rPr>
            </w:pPr>
          </w:p>
        </w:tc>
      </w:tr>
    </w:tbl>
    <w:p w14:paraId="4EE711F5" w14:textId="77777777" w:rsidR="005E5030" w:rsidRPr="005E5030" w:rsidRDefault="005E5030" w:rsidP="005E5030">
      <w:pPr>
        <w:spacing w:before="60" w:after="120"/>
        <w:ind w:left="567"/>
        <w:rPr>
          <w:rFonts w:ascii="Arial" w:hAnsi="Arial" w:cs="Times New Roman"/>
          <w:color w:val="363534"/>
          <w:lang w:eastAsia="en-US"/>
        </w:rPr>
      </w:pPr>
    </w:p>
    <w:p w14:paraId="11A8D3A7" w14:textId="77777777" w:rsidR="005E5030" w:rsidRPr="005E5030" w:rsidRDefault="005E5030" w:rsidP="005E5030">
      <w:pPr>
        <w:spacing w:before="60" w:after="120"/>
        <w:rPr>
          <w:rFonts w:ascii="Arial" w:hAnsi="Arial" w:cs="Times New Roman"/>
          <w:color w:val="363534"/>
          <w:lang w:eastAsia="en-US"/>
        </w:rPr>
      </w:pPr>
      <w:r w:rsidRPr="005E5030">
        <w:rPr>
          <w:rFonts w:ascii="Arial" w:hAnsi="Arial" w:cs="Times New Roman"/>
          <w:color w:val="363534"/>
          <w:lang w:eastAsia="en-US"/>
        </w:rPr>
        <w:t>*delete if not applicable</w:t>
      </w:r>
    </w:p>
    <w:p w14:paraId="14CC61E5" w14:textId="77777777" w:rsidR="005E5030" w:rsidRPr="005E5030" w:rsidRDefault="005E5030" w:rsidP="005E5030">
      <w:pPr>
        <w:rPr>
          <w:rFonts w:ascii="Arial" w:hAnsi="Arial"/>
          <w:color w:val="363534"/>
        </w:rPr>
      </w:pPr>
    </w:p>
    <w:p w14:paraId="7FD458D1" w14:textId="77777777" w:rsidR="005E5030" w:rsidRPr="005E5030" w:rsidRDefault="005E5030" w:rsidP="005E5030">
      <w:pPr>
        <w:rPr>
          <w:rFonts w:ascii="Arial" w:hAnsi="Arial"/>
          <w:color w:val="363534"/>
        </w:rPr>
      </w:pPr>
    </w:p>
    <w:tbl>
      <w:tblPr>
        <w:tblW w:w="10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4"/>
      </w:tblGrid>
      <w:tr w:rsidR="005E5030" w:rsidRPr="005E5030" w14:paraId="64541736" w14:textId="77777777" w:rsidTr="007547C7">
        <w:trPr>
          <w:trHeight w:val="1065"/>
        </w:trPr>
        <w:tc>
          <w:tcPr>
            <w:tcW w:w="10614" w:type="dxa"/>
            <w:tcBorders>
              <w:top w:val="single" w:sz="4" w:space="0" w:color="auto"/>
              <w:left w:val="single" w:sz="4" w:space="0" w:color="auto"/>
              <w:bottom w:val="single" w:sz="4" w:space="0" w:color="auto"/>
              <w:right w:val="single" w:sz="4" w:space="0" w:color="auto"/>
            </w:tcBorders>
            <w:hideMark/>
          </w:tcPr>
          <w:p w14:paraId="106046D6" w14:textId="77777777" w:rsidR="005E5030" w:rsidRPr="005E5030" w:rsidRDefault="005E5030" w:rsidP="005E5030">
            <w:pPr>
              <w:spacing w:before="80" w:after="80" w:line="240" w:lineRule="auto"/>
              <w:ind w:right="-51"/>
              <w:rPr>
                <w:rFonts w:ascii="Arial" w:hAnsi="Arial"/>
                <w:b/>
                <w:color w:val="363534"/>
                <w:kern w:val="2"/>
                <w:sz w:val="18"/>
                <w:szCs w:val="18"/>
                <w:lang w:val="en-US" w:eastAsia="zh-CN"/>
              </w:rPr>
            </w:pPr>
            <w:r w:rsidRPr="005E5030">
              <w:rPr>
                <w:rFonts w:ascii="Arial" w:hAnsi="Arial"/>
                <w:b/>
                <w:color w:val="363534"/>
                <w:sz w:val="18"/>
                <w:szCs w:val="18"/>
              </w:rPr>
              <w:t>Please lodge your application in one of the following ways:</w:t>
            </w:r>
          </w:p>
          <w:p w14:paraId="588A2B6D" w14:textId="77777777" w:rsidR="005E5030" w:rsidRPr="005E5030" w:rsidRDefault="005E5030" w:rsidP="005E5030">
            <w:pPr>
              <w:spacing w:before="80" w:after="80" w:line="240" w:lineRule="auto"/>
              <w:ind w:right="-51"/>
              <w:rPr>
                <w:rFonts w:ascii="Arial" w:hAnsi="Arial"/>
                <w:color w:val="363534"/>
                <w:sz w:val="18"/>
                <w:szCs w:val="18"/>
              </w:rPr>
            </w:pPr>
            <w:r w:rsidRPr="005E5030">
              <w:rPr>
                <w:rFonts w:ascii="Arial" w:hAnsi="Arial"/>
                <w:i/>
                <w:color w:val="363534"/>
                <w:sz w:val="18"/>
                <w:szCs w:val="18"/>
              </w:rPr>
              <w:t>By email</w:t>
            </w:r>
            <w:r w:rsidRPr="005E5030">
              <w:rPr>
                <w:rFonts w:ascii="Arial" w:hAnsi="Arial"/>
                <w:color w:val="363534"/>
                <w:sz w:val="18"/>
                <w:szCs w:val="18"/>
              </w:rPr>
              <w:t xml:space="preserve"> to  </w:t>
            </w:r>
            <w:hyperlink r:id="rId25" w:history="1">
              <w:r w:rsidRPr="005E5030">
                <w:rPr>
                  <w:rFonts w:ascii="Arial" w:hAnsi="Arial"/>
                  <w:color w:val="auto"/>
                  <w:sz w:val="18"/>
                  <w:szCs w:val="18"/>
                  <w:u w:val="single"/>
                </w:rPr>
                <w:t>heritage.permits@delwp.vic.gov.au</w:t>
              </w:r>
            </w:hyperlink>
            <w:r w:rsidRPr="005E5030">
              <w:rPr>
                <w:rFonts w:ascii="Arial" w:hAnsi="Arial"/>
                <w:color w:val="363534"/>
                <w:sz w:val="18"/>
                <w:szCs w:val="18"/>
              </w:rPr>
              <w:t xml:space="preserve">    OR</w:t>
            </w:r>
          </w:p>
          <w:p w14:paraId="47B0CA77" w14:textId="77777777" w:rsidR="005E5030" w:rsidRPr="005E5030" w:rsidRDefault="005E5030" w:rsidP="005E5030">
            <w:pPr>
              <w:widowControl w:val="0"/>
              <w:spacing w:before="80" w:after="80" w:line="240" w:lineRule="auto"/>
              <w:ind w:right="-51"/>
              <w:rPr>
                <w:rFonts w:ascii="Arial" w:hAnsi="Arial"/>
                <w:color w:val="363534"/>
                <w:kern w:val="2"/>
                <w:sz w:val="18"/>
                <w:szCs w:val="18"/>
                <w:lang w:val="en-US" w:eastAsia="zh-CN"/>
              </w:rPr>
            </w:pPr>
            <w:r w:rsidRPr="005E5030">
              <w:rPr>
                <w:rFonts w:ascii="Arial" w:hAnsi="Arial"/>
                <w:i/>
                <w:color w:val="363534"/>
                <w:sz w:val="18"/>
                <w:szCs w:val="18"/>
              </w:rPr>
              <w:t>By post</w:t>
            </w:r>
            <w:r w:rsidRPr="005E5030">
              <w:rPr>
                <w:rFonts w:ascii="Arial" w:hAnsi="Arial"/>
                <w:color w:val="363534"/>
                <w:sz w:val="18"/>
                <w:szCs w:val="18"/>
              </w:rPr>
              <w:t xml:space="preserve"> to: Heritage Permits Coordinator, Heritage Victoria, PO Box 500, MELBOURNE VIC 8002</w:t>
            </w:r>
          </w:p>
        </w:tc>
      </w:tr>
    </w:tbl>
    <w:p w14:paraId="090B669C" w14:textId="77777777" w:rsidR="005E5030" w:rsidRPr="005E5030" w:rsidRDefault="005E5030" w:rsidP="005E5030">
      <w:pPr>
        <w:spacing w:before="60" w:after="120"/>
        <w:rPr>
          <w:rFonts w:ascii="Arial" w:hAnsi="Arial" w:cs="Times New Roman"/>
          <w:color w:val="363534"/>
          <w:lang w:eastAsia="en-US"/>
        </w:rPr>
      </w:pPr>
    </w:p>
    <w:tbl>
      <w:tblPr>
        <w:tblStyle w:val="TableGrid"/>
        <w:tblW w:w="10630" w:type="dxa"/>
        <w:tblLook w:val="04A0" w:firstRow="1" w:lastRow="0" w:firstColumn="1" w:lastColumn="0" w:noHBand="0" w:noVBand="1"/>
      </w:tblPr>
      <w:tblGrid>
        <w:gridCol w:w="10630"/>
      </w:tblGrid>
      <w:tr w:rsidR="005E5030" w:rsidRPr="005E5030" w14:paraId="716F5193" w14:textId="77777777" w:rsidTr="007547C7">
        <w:trPr>
          <w:cnfStyle w:val="100000000000" w:firstRow="1" w:lastRow="0" w:firstColumn="0" w:lastColumn="0" w:oddVBand="0" w:evenVBand="0" w:oddHBand="0" w:evenHBand="0" w:firstRowFirstColumn="0" w:firstRowLastColumn="0" w:lastRowFirstColumn="0" w:lastRowLastColumn="0"/>
          <w:trHeight w:val="463"/>
        </w:trPr>
        <w:tc>
          <w:tcPr>
            <w:cnfStyle w:val="000000000100" w:firstRow="0" w:lastRow="0" w:firstColumn="0" w:lastColumn="0" w:oddVBand="0" w:evenVBand="0" w:oddHBand="0" w:evenHBand="0" w:firstRowFirstColumn="1" w:firstRowLastColumn="0" w:lastRowFirstColumn="0" w:lastRowLastColumn="0"/>
            <w:tcW w:w="10630" w:type="dxa"/>
            <w:hideMark/>
          </w:tcPr>
          <w:p w14:paraId="156C290B" w14:textId="77777777" w:rsidR="005E5030" w:rsidRPr="005E5030" w:rsidRDefault="005E5030" w:rsidP="005E5030">
            <w:pPr>
              <w:keepNext/>
              <w:keepLines/>
              <w:rPr>
                <w:rFonts w:ascii="Arial" w:hAnsi="Arial"/>
                <w:b/>
                <w:noProof/>
                <w:color w:val="FFFFFF"/>
                <w:w w:val="98"/>
                <w:kern w:val="2"/>
                <w:lang w:val="en-US" w:eastAsia="zh-CN"/>
              </w:rPr>
            </w:pPr>
            <w:r w:rsidRPr="005E5030">
              <w:rPr>
                <w:rFonts w:ascii="Arial" w:hAnsi="Arial"/>
                <w:b/>
                <w:noProof/>
                <w:color w:val="FFFFFF"/>
                <w:w w:val="98"/>
              </w:rPr>
              <w:t>Office use only</w:t>
            </w:r>
          </w:p>
        </w:tc>
      </w:tr>
      <w:tr w:rsidR="005E5030" w:rsidRPr="005E5030" w14:paraId="26DB26A2" w14:textId="77777777" w:rsidTr="007547C7">
        <w:trPr>
          <w:trHeight w:val="1564"/>
        </w:trPr>
        <w:tc>
          <w:tcPr>
            <w:tcW w:w="10630" w:type="dxa"/>
          </w:tcPr>
          <w:p w14:paraId="569978A6" w14:textId="77777777" w:rsidR="005E5030" w:rsidRPr="005E5030" w:rsidRDefault="005E5030" w:rsidP="005E5030">
            <w:pPr>
              <w:spacing w:before="80" w:after="0" w:line="240" w:lineRule="auto"/>
              <w:ind w:right="-49"/>
              <w:rPr>
                <w:rFonts w:ascii="Arial" w:hAnsi="Arial" w:cs="Arial"/>
                <w:i/>
                <w:noProof/>
                <w:color w:val="363534"/>
                <w:w w:val="98"/>
                <w:kern w:val="2"/>
                <w:szCs w:val="18"/>
                <w:lang w:val="en-US" w:eastAsia="zh-CN"/>
              </w:rPr>
            </w:pPr>
            <w:r w:rsidRPr="005E5030">
              <w:rPr>
                <w:rFonts w:ascii="Arial" w:hAnsi="Arial"/>
                <w:noProof/>
                <w:color w:val="363534"/>
                <w:kern w:val="2"/>
                <w:sz w:val="21"/>
                <w:szCs w:val="22"/>
              </w:rPr>
              <mc:AlternateContent>
                <mc:Choice Requires="wps">
                  <w:drawing>
                    <wp:anchor distT="0" distB="0" distL="114300" distR="114300" simplePos="0" relativeHeight="251670528" behindDoc="0" locked="0" layoutInCell="1" allowOverlap="1" wp14:anchorId="224C51F3" wp14:editId="64F09DA2">
                      <wp:simplePos x="0" y="0"/>
                      <wp:positionH relativeFrom="column">
                        <wp:posOffset>45720</wp:posOffset>
                      </wp:positionH>
                      <wp:positionV relativeFrom="paragraph">
                        <wp:posOffset>205740</wp:posOffset>
                      </wp:positionV>
                      <wp:extent cx="2628900" cy="228600"/>
                      <wp:effectExtent l="7620" t="5715" r="11430" b="1333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081E6" w14:textId="77777777" w:rsidR="005E5030" w:rsidRDefault="005E5030" w:rsidP="005E503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4C51F3" id="_x0000_t202" coordsize="21600,21600" o:spt="202" path="m,l,21600r21600,l21600,xe">
                      <v:stroke joinstyle="miter"/>
                      <v:path gradientshapeok="t" o:connecttype="rect"/>
                    </v:shapetype>
                    <v:shape id="Text Box 31" o:spid="_x0000_s1030" type="#_x0000_t202" style="position:absolute;left:0;text-align:left;margin-left:3.6pt;margin-top:16.2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" filled="f">
                      <v:textbox>
                        <w:txbxContent>
                          <w:p w14:paraId="1E7081E6" w14:textId="77777777" w:rsidR="005E5030" w:rsidRDefault="005E5030" w:rsidP="005E5030"/>
                        </w:txbxContent>
                      </v:textbox>
                      <w10:wrap type="square"/>
                    </v:shape>
                  </w:pict>
                </mc:Fallback>
              </mc:AlternateContent>
            </w:r>
            <w:r w:rsidRPr="005E5030">
              <w:rPr>
                <w:rFonts w:ascii="Arial" w:hAnsi="Arial"/>
                <w:noProof/>
                <w:color w:val="363534"/>
                <w:kern w:val="2"/>
                <w:sz w:val="21"/>
                <w:szCs w:val="22"/>
              </w:rPr>
              <mc:AlternateContent>
                <mc:Choice Requires="wps">
                  <w:drawing>
                    <wp:anchor distT="0" distB="0" distL="114300" distR="114300" simplePos="0" relativeHeight="251671552" behindDoc="0" locked="0" layoutInCell="1" allowOverlap="1" wp14:anchorId="7DDC3F31" wp14:editId="057137DC">
                      <wp:simplePos x="0" y="0"/>
                      <wp:positionH relativeFrom="column">
                        <wp:posOffset>2788920</wp:posOffset>
                      </wp:positionH>
                      <wp:positionV relativeFrom="paragraph">
                        <wp:posOffset>205740</wp:posOffset>
                      </wp:positionV>
                      <wp:extent cx="2171700" cy="228600"/>
                      <wp:effectExtent l="7620" t="5715" r="11430" b="133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A5FB4" w14:textId="77777777" w:rsidR="005E5030" w:rsidRDefault="005E5030" w:rsidP="005E503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DDC3F31" id="Text Box 30" o:spid="_x0000_s1031" type="#_x0000_t202" style="position:absolute;left:0;text-align:left;margin-left:219.6pt;margin-top:16.2pt;width:17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" filled="f">
                      <v:textbox>
                        <w:txbxContent>
                          <w:p w14:paraId="340A5FB4" w14:textId="77777777" w:rsidR="005E5030" w:rsidRDefault="005E5030" w:rsidP="005E5030"/>
                        </w:txbxContent>
                      </v:textbox>
                      <w10:wrap type="square"/>
                    </v:shape>
                  </w:pict>
                </mc:Fallback>
              </mc:AlternateContent>
            </w:r>
            <w:r w:rsidRPr="005E5030">
              <w:rPr>
                <w:rFonts w:ascii="Arial" w:hAnsi="Arial"/>
                <w:i/>
                <w:color w:val="363534"/>
                <w:szCs w:val="18"/>
              </w:rPr>
              <w:t>Application no.</w:t>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t xml:space="preserve">         Date received</w:t>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t xml:space="preserve">              Log on</w:t>
            </w:r>
          </w:p>
          <w:p w14:paraId="58B66912" w14:textId="77777777" w:rsidR="005E5030" w:rsidRPr="005E5030" w:rsidRDefault="005E5030" w:rsidP="005E5030">
            <w:pPr>
              <w:spacing w:after="0" w:line="240" w:lineRule="auto"/>
              <w:jc w:val="both"/>
              <w:rPr>
                <w:rFonts w:ascii="Arial" w:hAnsi="Arial" w:cs="Arial"/>
                <w:noProof/>
                <w:color w:val="363534"/>
                <w:w w:val="98"/>
                <w:sz w:val="6"/>
                <w:szCs w:val="6"/>
              </w:rPr>
            </w:pPr>
            <w:r w:rsidRPr="005E5030">
              <w:rPr>
                <w:rFonts w:ascii="Cambria" w:hAnsi="Cambria"/>
                <w:noProof/>
                <w:color w:val="363534"/>
                <w:sz w:val="21"/>
                <w:szCs w:val="22"/>
              </w:rPr>
              <mc:AlternateContent>
                <mc:Choice Requires="wps">
                  <w:drawing>
                    <wp:anchor distT="0" distB="0" distL="114300" distR="114300" simplePos="0" relativeHeight="251672576" behindDoc="0" locked="0" layoutInCell="1" allowOverlap="1" wp14:anchorId="6378AC8A" wp14:editId="27801E20">
                      <wp:simplePos x="0" y="0"/>
                      <wp:positionH relativeFrom="column">
                        <wp:posOffset>8255</wp:posOffset>
                      </wp:positionH>
                      <wp:positionV relativeFrom="paragraph">
                        <wp:posOffset>23495</wp:posOffset>
                      </wp:positionV>
                      <wp:extent cx="1403985" cy="228600"/>
                      <wp:effectExtent l="8255" t="13970" r="6985" b="508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05A1E" w14:textId="77777777" w:rsidR="005E5030" w:rsidRDefault="005E5030" w:rsidP="005E5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AC8A" id="Text Box 29" o:spid="_x0000_s1032" type="#_x0000_t202" style="position:absolute;left:0;text-align:left;margin-left:.65pt;margin-top:1.85pt;width:110.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" filled="f">
                      <v:textbox>
                        <w:txbxContent>
                          <w:p w14:paraId="45805A1E" w14:textId="77777777" w:rsidR="005E5030" w:rsidRDefault="005E5030" w:rsidP="005E5030"/>
                        </w:txbxContent>
                      </v:textbox>
                      <w10:wrap type="square"/>
                    </v:shape>
                  </w:pict>
                </mc:Fallback>
              </mc:AlternateContent>
            </w:r>
          </w:p>
          <w:p w14:paraId="68E9BF8A" w14:textId="77777777" w:rsidR="005E5030" w:rsidRPr="005E5030" w:rsidRDefault="005E5030" w:rsidP="005E5030">
            <w:pPr>
              <w:spacing w:after="0" w:line="240" w:lineRule="auto"/>
              <w:jc w:val="both"/>
              <w:rPr>
                <w:rFonts w:ascii="Arial" w:hAnsi="Arial" w:cs="Arial"/>
                <w:noProof/>
                <w:color w:val="363534"/>
                <w:w w:val="98"/>
                <w:sz w:val="6"/>
                <w:szCs w:val="6"/>
              </w:rPr>
            </w:pPr>
          </w:p>
          <w:p w14:paraId="6A65EF77" w14:textId="77777777" w:rsidR="005E5030" w:rsidRPr="005E5030" w:rsidRDefault="005E5030" w:rsidP="005E5030">
            <w:pPr>
              <w:spacing w:after="0" w:line="240" w:lineRule="auto"/>
              <w:ind w:right="-51"/>
              <w:rPr>
                <w:rFonts w:ascii="Arial" w:hAnsi="Arial" w:cs="Arial"/>
                <w:i/>
                <w:noProof/>
                <w:color w:val="363534"/>
                <w:w w:val="98"/>
                <w:szCs w:val="18"/>
              </w:rPr>
            </w:pPr>
            <w:r w:rsidRPr="005E5030">
              <w:rPr>
                <w:rFonts w:ascii="Cambria" w:hAnsi="Cambria"/>
                <w:noProof/>
                <w:color w:val="363534"/>
                <w:sz w:val="21"/>
                <w:szCs w:val="22"/>
              </w:rPr>
              <mc:AlternateContent>
                <mc:Choice Requires="wps">
                  <w:drawing>
                    <wp:anchor distT="0" distB="0" distL="114300" distR="114300" simplePos="0" relativeHeight="251673600" behindDoc="0" locked="0" layoutInCell="1" allowOverlap="1" wp14:anchorId="79106BFE" wp14:editId="060BDC39">
                      <wp:simplePos x="0" y="0"/>
                      <wp:positionH relativeFrom="column">
                        <wp:posOffset>45720</wp:posOffset>
                      </wp:positionH>
                      <wp:positionV relativeFrom="paragraph">
                        <wp:posOffset>205740</wp:posOffset>
                      </wp:positionV>
                      <wp:extent cx="2628900" cy="228600"/>
                      <wp:effectExtent l="7620" t="5715" r="11430" b="133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9F4F1" w14:textId="77777777" w:rsidR="005E5030" w:rsidRDefault="005E5030" w:rsidP="005E503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9106BFE" id="Text Box 28" o:spid="_x0000_s1033" type="#_x0000_t202" style="position:absolute;left:0;text-align:left;margin-left:3.6pt;margin-top:16.2pt;width:20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" filled="f">
                      <v:textbox>
                        <w:txbxContent>
                          <w:p w14:paraId="7C79F4F1" w14:textId="77777777" w:rsidR="005E5030" w:rsidRDefault="005E5030" w:rsidP="005E5030"/>
                        </w:txbxContent>
                      </v:textbox>
                      <w10:wrap type="square"/>
                    </v:shape>
                  </w:pict>
                </mc:Fallback>
              </mc:AlternateContent>
            </w:r>
            <w:r w:rsidRPr="005E5030">
              <w:rPr>
                <w:rFonts w:ascii="Cambria" w:hAnsi="Cambria"/>
                <w:noProof/>
                <w:color w:val="363534"/>
                <w:sz w:val="21"/>
                <w:szCs w:val="22"/>
              </w:rPr>
              <mc:AlternateContent>
                <mc:Choice Requires="wps">
                  <w:drawing>
                    <wp:anchor distT="0" distB="0" distL="114300" distR="114300" simplePos="0" relativeHeight="251674624" behindDoc="0" locked="0" layoutInCell="1" allowOverlap="1" wp14:anchorId="100C2E62" wp14:editId="3E5C1781">
                      <wp:simplePos x="0" y="0"/>
                      <wp:positionH relativeFrom="column">
                        <wp:posOffset>2788920</wp:posOffset>
                      </wp:positionH>
                      <wp:positionV relativeFrom="paragraph">
                        <wp:posOffset>205740</wp:posOffset>
                      </wp:positionV>
                      <wp:extent cx="2171700" cy="228600"/>
                      <wp:effectExtent l="7620" t="5715" r="11430"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EB262" w14:textId="77777777" w:rsidR="005E5030" w:rsidRDefault="005E5030" w:rsidP="005E5030"/>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00C2E62" id="Text Box 27" o:spid="_x0000_s1034" type="#_x0000_t202" style="position:absolute;left:0;text-align:left;margin-left:219.6pt;margin-top:16.2pt;width:17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" filled="f">
                      <v:textbox>
                        <w:txbxContent>
                          <w:p w14:paraId="17EEB262" w14:textId="77777777" w:rsidR="005E5030" w:rsidRDefault="005E5030" w:rsidP="005E5030"/>
                        </w:txbxContent>
                      </v:textbox>
                      <w10:wrap type="square"/>
                    </v:shape>
                  </w:pict>
                </mc:Fallback>
              </mc:AlternateContent>
            </w:r>
            <w:r w:rsidRPr="005E5030">
              <w:rPr>
                <w:rFonts w:ascii="Arial" w:hAnsi="Arial"/>
                <w:i/>
                <w:color w:val="363534"/>
                <w:szCs w:val="18"/>
              </w:rPr>
              <w:t>Date expires</w:t>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t xml:space="preserve">      </w:t>
            </w:r>
            <w:r w:rsidRPr="005E5030">
              <w:rPr>
                <w:rFonts w:ascii="Arial" w:hAnsi="Arial"/>
                <w:i/>
                <w:color w:val="363534"/>
                <w:szCs w:val="18"/>
              </w:rPr>
              <w:tab/>
              <w:t xml:space="preserve">                    Payment method</w:t>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r>
            <w:r w:rsidRPr="005E5030">
              <w:rPr>
                <w:rFonts w:ascii="Arial" w:hAnsi="Arial"/>
                <w:i/>
                <w:color w:val="363534"/>
                <w:szCs w:val="18"/>
              </w:rPr>
              <w:tab/>
              <w:t xml:space="preserve">  Fee received?</w:t>
            </w:r>
          </w:p>
          <w:p w14:paraId="63A09C5E" w14:textId="77777777" w:rsidR="005E5030" w:rsidRPr="005E5030" w:rsidRDefault="005E5030" w:rsidP="005E5030">
            <w:pPr>
              <w:spacing w:after="0" w:line="240" w:lineRule="auto"/>
              <w:jc w:val="both"/>
              <w:rPr>
                <w:rFonts w:ascii="Arial" w:hAnsi="Arial" w:cs="Arial"/>
                <w:noProof/>
                <w:color w:val="363534"/>
                <w:w w:val="98"/>
                <w:szCs w:val="18"/>
              </w:rPr>
            </w:pPr>
          </w:p>
          <w:p w14:paraId="239BB0D2" w14:textId="77777777" w:rsidR="005E5030" w:rsidRPr="005E5030" w:rsidRDefault="005E5030" w:rsidP="005E5030">
            <w:pPr>
              <w:widowControl w:val="0"/>
              <w:spacing w:after="0" w:line="240" w:lineRule="auto"/>
              <w:jc w:val="both"/>
              <w:rPr>
                <w:rFonts w:ascii="Arial" w:hAnsi="Arial" w:cs="Arial"/>
                <w:noProof/>
                <w:color w:val="363534"/>
                <w:w w:val="98"/>
                <w:kern w:val="2"/>
                <w:szCs w:val="18"/>
                <w:lang w:val="en-US" w:eastAsia="zh-CN"/>
              </w:rPr>
            </w:pPr>
            <w:r w:rsidRPr="005E5030">
              <w:rPr>
                <w:rFonts w:ascii="Arial" w:hAnsi="Arial" w:cs="Arial"/>
                <w:noProof/>
                <w:color w:val="363534"/>
                <w:w w:val="98"/>
                <w:szCs w:val="18"/>
              </w:rPr>
              <w:tab/>
              <w:t>YES</w:t>
            </w:r>
            <w:r w:rsidRPr="005E5030">
              <w:rPr>
                <w:rFonts w:ascii="Arial" w:hAnsi="Arial" w:cs="Arial"/>
                <w:noProof/>
                <w:color w:val="363534"/>
                <w:w w:val="98"/>
                <w:szCs w:val="18"/>
              </w:rPr>
              <w:tab/>
              <w:t>NO</w:t>
            </w:r>
          </w:p>
        </w:tc>
      </w:tr>
    </w:tbl>
    <w:p w14:paraId="4065CD1F" w14:textId="77777777" w:rsidR="005E5030" w:rsidRDefault="005E5030" w:rsidP="008D7087">
      <w:pPr>
        <w:pStyle w:val="IntroFeatureText"/>
      </w:pPr>
    </w:p>
    <w:sectPr w:rsidR="005E5030"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73347" w14:textId="77777777" w:rsidR="005E5030" w:rsidRDefault="005E5030">
      <w:r>
        <w:separator/>
      </w:r>
    </w:p>
    <w:p w14:paraId="49A6FC3D" w14:textId="77777777" w:rsidR="005E5030" w:rsidRDefault="005E5030"/>
    <w:p w14:paraId="26279B03" w14:textId="77777777" w:rsidR="005E5030" w:rsidRDefault="005E5030"/>
  </w:endnote>
  <w:endnote w:type="continuationSeparator" w:id="0">
    <w:p w14:paraId="3A31CC0E" w14:textId="77777777" w:rsidR="005E5030" w:rsidRDefault="005E5030">
      <w:r>
        <w:continuationSeparator/>
      </w:r>
    </w:p>
    <w:p w14:paraId="236E0BA1" w14:textId="77777777" w:rsidR="005E5030" w:rsidRDefault="005E5030"/>
    <w:p w14:paraId="4FC0F176" w14:textId="77777777" w:rsidR="005E5030" w:rsidRDefault="005E5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72F8E784" w14:textId="77777777" w:rsidTr="00B15B59">
      <w:trPr>
        <w:trHeight w:val="397"/>
      </w:trPr>
      <w:tc>
        <w:tcPr>
          <w:tcW w:w="340" w:type="dxa"/>
        </w:tcPr>
        <w:p w14:paraId="7B566C80" w14:textId="6407EB80" w:rsidR="008D7087" w:rsidRPr="00D55628" w:rsidRDefault="00F313C7" w:rsidP="008D7087">
          <w:pPr>
            <w:pStyle w:val="FooterEvenPageNumber"/>
            <w:framePr w:wrap="auto" w:vAnchor="margin" w:hAnchor="text" w:yAlign="inline"/>
          </w:pPr>
          <w:r>
            <w:rPr>
              <w:noProof/>
            </w:rPr>
            <mc:AlternateContent>
              <mc:Choice Requires="wps">
                <w:drawing>
                  <wp:anchor distT="0" distB="0" distL="114300" distR="114300" simplePos="0" relativeHeight="251668480" behindDoc="0" locked="0" layoutInCell="0" allowOverlap="1" wp14:anchorId="1EE26E03" wp14:editId="271BD6E1">
                    <wp:simplePos x="0" y="0"/>
                    <wp:positionH relativeFrom="page">
                      <wp:posOffset>0</wp:posOffset>
                    </wp:positionH>
                    <wp:positionV relativeFrom="page">
                      <wp:posOffset>10229215</wp:posOffset>
                    </wp:positionV>
                    <wp:extent cx="7560945" cy="273050"/>
                    <wp:effectExtent l="0" t="0" r="0" b="12700"/>
                    <wp:wrapNone/>
                    <wp:docPr id="35" name="MSIPCM936c4dd49e0f74d9bbfdba01"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42D08" w14:textId="3835EA49"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E26E03" id="_x0000_t202" coordsize="21600,21600" o:spt="202" path="m,l,21600r21600,l21600,xe">
                    <v:stroke joinstyle="miter"/>
                    <v:path gradientshapeok="t" o:connecttype="rect"/>
                  </v:shapetype>
                  <v:shape id="MSIPCM936c4dd49e0f74d9bbfdba01" o:spid="_x0000_s1035" type="#_x0000_t202" alt="{&quot;HashCode&quot;:-1264680268,&quot;Height&quot;:842.0,&quot;Width&quot;:595.0,&quot;Placement&quot;:&quot;Footer&quot;,&quot;Index&quot;:&quot;OddAndEven&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DZ1L27twIA&#10;AFIFAAAOAAAAAAAAAAAAAAAAAC4CAABkcnMvZTJvRG9jLnhtbFBLAQItABQABgAIAAAAIQARcqd+&#10;3wAAAAsBAAAPAAAAAAAAAAAAAAAAABEFAABkcnMvZG93bnJldi54bWxQSwUGAAAAAAQABADzAAAA&#10;HQYAAAAA&#10;" o:allowincell="f" filled="f" stroked="f" strokeweight=".5pt">
                    <v:fill o:detectmouseclick="t"/>
                    <v:textbox inset=",0,,0">
                      <w:txbxContent>
                        <w:p w14:paraId="71C42D08" w14:textId="3835EA49"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v:textbox>
                    <w10:wrap anchorx="page" anchory="page"/>
                  </v:shape>
                </w:pict>
              </mc:Fallback>
            </mc:AlternateContent>
          </w:r>
          <w:r w:rsidR="008D7087" w:rsidRPr="00D55628">
            <w:fldChar w:fldCharType="begin"/>
          </w:r>
          <w:r w:rsidR="008D7087" w:rsidRPr="00D55628">
            <w:instrText xml:space="preserve"> PAGE   \* MERGEFORMAT </w:instrText>
          </w:r>
          <w:r w:rsidR="008D7087" w:rsidRPr="00D55628">
            <w:fldChar w:fldCharType="separate"/>
          </w:r>
          <w:r w:rsidR="005234C6">
            <w:rPr>
              <w:noProof/>
            </w:rPr>
            <w:t>2</w:t>
          </w:r>
          <w:r w:rsidR="008D7087" w:rsidRPr="00D55628">
            <w:fldChar w:fldCharType="end"/>
          </w:r>
        </w:p>
      </w:tc>
      <w:tc>
        <w:tcPr>
          <w:tcW w:w="9071" w:type="dxa"/>
        </w:tcPr>
        <w:p w14:paraId="3D8D5B6B" w14:textId="77777777" w:rsidR="008D7087" w:rsidRPr="00D55628" w:rsidRDefault="008D7087" w:rsidP="008D7087">
          <w:pPr>
            <w:pStyle w:val="FooterEven"/>
          </w:pPr>
        </w:p>
      </w:tc>
    </w:tr>
  </w:tbl>
  <w:p w14:paraId="51D6B660" w14:textId="77777777" w:rsidR="008D7087" w:rsidRPr="008B5730" w:rsidRDefault="008D7087" w:rsidP="008D7087">
    <w:pPr>
      <w:pStyle w:val="Footer"/>
    </w:pPr>
  </w:p>
  <w:p w14:paraId="351F71CB"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70501CC0" w14:textId="77777777" w:rsidTr="00B15B59">
      <w:trPr>
        <w:trHeight w:val="397"/>
      </w:trPr>
      <w:tc>
        <w:tcPr>
          <w:tcW w:w="9071" w:type="dxa"/>
        </w:tcPr>
        <w:p w14:paraId="1FAC47E2" w14:textId="4E75E415" w:rsidR="008D7087" w:rsidRPr="00CB1FB7" w:rsidRDefault="00F313C7" w:rsidP="008D7087">
          <w:pPr>
            <w:pStyle w:val="FooterOdd"/>
            <w:rPr>
              <w:b/>
            </w:rPr>
          </w:pPr>
          <w:r>
            <w:rPr>
              <w:b/>
              <w:noProof/>
            </w:rPr>
            <mc:AlternateContent>
              <mc:Choice Requires="wps">
                <w:drawing>
                  <wp:anchor distT="0" distB="0" distL="114300" distR="114300" simplePos="0" relativeHeight="251666432" behindDoc="0" locked="0" layoutInCell="0" allowOverlap="1" wp14:anchorId="1BBBCF46" wp14:editId="0E753DEB">
                    <wp:simplePos x="0" y="0"/>
                    <wp:positionH relativeFrom="page">
                      <wp:posOffset>0</wp:posOffset>
                    </wp:positionH>
                    <wp:positionV relativeFrom="page">
                      <wp:posOffset>10229215</wp:posOffset>
                    </wp:positionV>
                    <wp:extent cx="7560945" cy="273050"/>
                    <wp:effectExtent l="0" t="0" r="0" b="12700"/>
                    <wp:wrapNone/>
                    <wp:docPr id="25" name="MSIPCM20754d22b44ae5b4db3cb78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6B77C" w14:textId="069F9A7A"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BCF46" id="_x0000_t202" coordsize="21600,21600" o:spt="202" path="m,l,21600r21600,l21600,xe">
                    <v:stroke joinstyle="miter"/>
                    <v:path gradientshapeok="t" o:connecttype="rect"/>
                  </v:shapetype>
                  <v:shape id="MSIPCM20754d22b44ae5b4db3cb783" o:spid="_x0000_s103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HW5ELWwAgAASAUAAA4A&#10;AAAAAAAAAAAAAAAALgIAAGRycy9lMm9Eb2MueG1sUEsBAi0AFAAGAAgAAAAhABFyp37fAAAACwEA&#10;AA8AAAAAAAAAAAAAAAAACgUAAGRycy9kb3ducmV2LnhtbFBLBQYAAAAABAAEAPMAAAAWBgAAAAA=&#10;" o:allowincell="f" filled="f" stroked="f" strokeweight=".5pt">
                    <v:fill o:detectmouseclick="t"/>
                    <v:textbox inset=",0,,0">
                      <w:txbxContent>
                        <w:p w14:paraId="3FF6B77C" w14:textId="069F9A7A"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v:textbox>
                    <w10:wrap anchorx="page" anchory="page"/>
                  </v:shape>
                </w:pict>
              </mc:Fallback>
            </mc:AlternateContent>
          </w:r>
        </w:p>
      </w:tc>
      <w:tc>
        <w:tcPr>
          <w:tcW w:w="340" w:type="dxa"/>
        </w:tcPr>
        <w:p w14:paraId="2F4E77A1" w14:textId="77777777"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5234C6">
            <w:rPr>
              <w:noProof/>
            </w:rPr>
            <w:t>5</w:t>
          </w:r>
          <w:r w:rsidRPr="00D55628">
            <w:fldChar w:fldCharType="end"/>
          </w:r>
        </w:p>
      </w:tc>
    </w:tr>
  </w:tbl>
  <w:p w14:paraId="4C6BD39B" w14:textId="77777777" w:rsidR="008D7087" w:rsidRDefault="008D7087" w:rsidP="008D7087">
    <w:pPr>
      <w:pStyle w:val="Footer"/>
    </w:pPr>
  </w:p>
  <w:p w14:paraId="5FA1C3D6"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F986" w14:textId="156BDF49" w:rsidR="00E962AA" w:rsidRDefault="00F313C7" w:rsidP="00BF3066">
    <w:pPr>
      <w:pStyle w:val="Footer"/>
      <w:spacing w:before="1600"/>
    </w:pPr>
    <w:r>
      <w:rPr>
        <w:noProof/>
      </w:rPr>
      <mc:AlternateContent>
        <mc:Choice Requires="wps">
          <w:drawing>
            <wp:anchor distT="0" distB="0" distL="114300" distR="114300" simplePos="0" relativeHeight="251667456" behindDoc="0" locked="0" layoutInCell="0" allowOverlap="1" wp14:anchorId="6661B5E7" wp14:editId="539652EA">
              <wp:simplePos x="0" y="0"/>
              <wp:positionH relativeFrom="page">
                <wp:posOffset>0</wp:posOffset>
              </wp:positionH>
              <wp:positionV relativeFrom="page">
                <wp:posOffset>10229215</wp:posOffset>
              </wp:positionV>
              <wp:extent cx="7560945" cy="273050"/>
              <wp:effectExtent l="0" t="0" r="0" b="12700"/>
              <wp:wrapNone/>
              <wp:docPr id="32" name="MSIPCM5b574599a5fec123af35fd5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68B12" w14:textId="65277593"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61B5E7" id="_x0000_t202" coordsize="21600,21600" o:spt="202" path="m,l,21600r21600,l21600,xe">
              <v:stroke joinstyle="miter"/>
              <v:path gradientshapeok="t" o:connecttype="rect"/>
            </v:shapetype>
            <v:shape id="MSIPCM5b574599a5fec123af35fd54"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s90rK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76368B12" w14:textId="65277593" w:rsidR="00F313C7" w:rsidRPr="00F313C7" w:rsidRDefault="00F313C7" w:rsidP="00F313C7">
                    <w:pPr>
                      <w:jc w:val="center"/>
                      <w:rPr>
                        <w:rFonts w:ascii="Calibri" w:hAnsi="Calibri" w:cs="Calibri"/>
                        <w:color w:val="000000"/>
                        <w:sz w:val="24"/>
                      </w:rPr>
                    </w:pPr>
                    <w:r w:rsidRPr="00F313C7">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63360" behindDoc="1" locked="1" layoutInCell="1" allowOverlap="1" wp14:anchorId="333D33B5" wp14:editId="4DF5652B">
          <wp:simplePos x="0" y="0"/>
          <wp:positionH relativeFrom="page">
            <wp:align>right</wp:align>
          </wp:positionH>
          <wp:positionV relativeFrom="page">
            <wp:align>bottom</wp:align>
          </wp:positionV>
          <wp:extent cx="2408753" cy="1085850"/>
          <wp:effectExtent l="0" t="0" r="0" b="0"/>
          <wp:wrapNone/>
          <wp:docPr id="4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w:drawing>
        <wp:anchor distT="0" distB="0" distL="114300" distR="114300" simplePos="0" relativeHeight="251661312" behindDoc="1" locked="1" layoutInCell="1" allowOverlap="1" wp14:anchorId="5A370839" wp14:editId="0C43583D">
          <wp:simplePos x="0" y="0"/>
          <wp:positionH relativeFrom="page">
            <wp:align>right</wp:align>
          </wp:positionH>
          <wp:positionV relativeFrom="page">
            <wp:align>bottom</wp:align>
          </wp:positionV>
          <wp:extent cx="2422800" cy="1083600"/>
          <wp:effectExtent l="0" t="0" r="0" b="0"/>
          <wp:wrapNone/>
          <wp:docPr id="4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51DF" w14:textId="77777777" w:rsidR="005E5030" w:rsidRPr="008F5280" w:rsidRDefault="005E5030" w:rsidP="008F5280">
      <w:pPr>
        <w:pStyle w:val="FootnoteSeparator"/>
      </w:pPr>
    </w:p>
    <w:p w14:paraId="57CAC4BB" w14:textId="77777777" w:rsidR="005E5030" w:rsidRDefault="005E5030"/>
  </w:footnote>
  <w:footnote w:type="continuationSeparator" w:id="0">
    <w:p w14:paraId="6A3E5F7C" w14:textId="77777777" w:rsidR="005E5030" w:rsidRDefault="005E5030" w:rsidP="008F5280">
      <w:pPr>
        <w:pStyle w:val="FootnoteSeparator"/>
      </w:pPr>
    </w:p>
    <w:p w14:paraId="75E1F7F4" w14:textId="77777777" w:rsidR="005E5030" w:rsidRDefault="005E5030"/>
    <w:p w14:paraId="78F238A8" w14:textId="77777777" w:rsidR="005E5030" w:rsidRDefault="005E5030"/>
  </w:footnote>
  <w:footnote w:type="continuationNotice" w:id="1">
    <w:p w14:paraId="35D18D68" w14:textId="77777777" w:rsidR="005E5030" w:rsidRDefault="005E5030" w:rsidP="00D55628"/>
    <w:p w14:paraId="432A8CBF" w14:textId="77777777" w:rsidR="005E5030" w:rsidRDefault="005E5030"/>
    <w:p w14:paraId="52665D8B" w14:textId="77777777" w:rsidR="005E5030" w:rsidRDefault="005E5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3DAAD4F3" w14:textId="77777777" w:rsidTr="008F2EFD">
      <w:trPr>
        <w:trHeight w:hRule="exact" w:val="1418"/>
      </w:trPr>
      <w:tc>
        <w:tcPr>
          <w:tcW w:w="7761" w:type="dxa"/>
          <w:vAlign w:val="center"/>
        </w:tcPr>
        <w:p w14:paraId="5B35E54E" w14:textId="26A64A6E" w:rsidR="008F2EFD" w:rsidRPr="00975ED3" w:rsidRDefault="00F313C7" w:rsidP="008F2EFD">
          <w:pPr>
            <w:pStyle w:val="Header"/>
          </w:pPr>
          <w:r>
            <w:fldChar w:fldCharType="begin"/>
          </w:r>
          <w:r>
            <w:instrText xml:space="preserve"> STYLEREF  Title  \* MERGEFORMAT </w:instrText>
          </w:r>
          <w:r>
            <w:fldChar w:fldCharType="separate"/>
          </w:r>
          <w:r>
            <w:rPr>
              <w:noProof/>
            </w:rPr>
            <w:t>Heritage Victoria</w:t>
          </w:r>
          <w:r>
            <w:rPr>
              <w:noProof/>
            </w:rPr>
            <w:br/>
            <w:t>Permit Application Amendment Form</w:t>
          </w:r>
          <w:r>
            <w:rPr>
              <w:noProof/>
            </w:rPr>
            <w:fldChar w:fldCharType="end"/>
          </w:r>
        </w:p>
      </w:tc>
    </w:tr>
  </w:tbl>
  <w:p w14:paraId="5DB85288" w14:textId="77777777" w:rsidR="00254A01" w:rsidRDefault="00225F31" w:rsidP="00254A01">
    <w:pPr>
      <w:pStyle w:val="Header"/>
    </w:pPr>
    <w:r>
      <w:rPr>
        <w:noProof/>
      </w:rPr>
      <mc:AlternateContent>
        <mc:Choice Requires="wps">
          <w:drawing>
            <wp:anchor distT="0" distB="0" distL="114300" distR="114300" simplePos="0" relativeHeight="251665408" behindDoc="0" locked="1" layoutInCell="1" allowOverlap="1" wp14:anchorId="470F9C9A" wp14:editId="3CF7A7DF">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E8D4" id="Rectangle 18" o:spid="_x0000_s1026" style="position:absolute;margin-left:0;margin-top:0;width:21.25pt;height:96.4pt;z-index:25166540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2336" behindDoc="1" locked="0" layoutInCell="1" allowOverlap="1" wp14:anchorId="03EFED62" wp14:editId="2672742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A1D5D"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0FDE2AA6" wp14:editId="5916E42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31C88"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0048" behindDoc="1" locked="0" layoutInCell="1" allowOverlap="1" wp14:anchorId="5E3C127F" wp14:editId="419E79EA">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21573" id="Rectangle" o:spid="_x0000_s1026" style="position:absolute;margin-left:22.7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3430699"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4E0487C" w14:textId="77777777" w:rsidTr="008F2EFD">
      <w:trPr>
        <w:trHeight w:hRule="exact" w:val="1418"/>
      </w:trPr>
      <w:tc>
        <w:tcPr>
          <w:tcW w:w="7761" w:type="dxa"/>
          <w:vAlign w:val="center"/>
        </w:tcPr>
        <w:p w14:paraId="4647A05F" w14:textId="6D407D46" w:rsidR="00254A01" w:rsidRPr="00975ED3" w:rsidRDefault="00F313C7" w:rsidP="008F2EFD">
          <w:pPr>
            <w:pStyle w:val="Header"/>
          </w:pPr>
          <w:r>
            <w:fldChar w:fldCharType="begin"/>
          </w:r>
          <w:r>
            <w:instrText xml:space="preserve"> STYLEREF  Title  \* MERGEFORMAT </w:instrText>
          </w:r>
          <w:r>
            <w:fldChar w:fldCharType="separate"/>
          </w:r>
          <w:r>
            <w:rPr>
              <w:noProof/>
            </w:rPr>
            <w:t>Heritage Victoria</w:t>
          </w:r>
          <w:r>
            <w:rPr>
              <w:noProof/>
            </w:rPr>
            <w:br/>
            <w:t>Permit Application Amendment Form</w:t>
          </w:r>
          <w:r>
            <w:rPr>
              <w:noProof/>
            </w:rPr>
            <w:fldChar w:fldCharType="end"/>
          </w:r>
        </w:p>
      </w:tc>
    </w:tr>
  </w:tbl>
  <w:p w14:paraId="6B498D11" w14:textId="77777777" w:rsidR="00254A01" w:rsidRDefault="000944E9">
    <w:pPr>
      <w:pStyle w:val="Header"/>
    </w:pPr>
    <w:r>
      <w:rPr>
        <w:noProof/>
      </w:rPr>
      <mc:AlternateContent>
        <mc:Choice Requires="wps">
          <w:drawing>
            <wp:anchor distT="0" distB="0" distL="114300" distR="114300" simplePos="0" relativeHeight="251660288" behindDoc="0" locked="1" layoutInCell="1" allowOverlap="1" wp14:anchorId="77B7CF6F" wp14:editId="619DD5D3">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FDC5" id="Rectangle 13" o:spid="_x0000_s1026" style="position:absolute;margin-left:0;margin-top:0;width:21.25pt;height:96.4pt;z-index:251660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7216" behindDoc="1" locked="0" layoutInCell="1" allowOverlap="1" wp14:anchorId="7F20ED45" wp14:editId="2D3B664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ED39B"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5AD08A16" wp14:editId="0D4E605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7ACCF"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120" behindDoc="1" locked="0" layoutInCell="1" allowOverlap="1" wp14:anchorId="12D27DC4" wp14:editId="302F765C">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E352E1"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9264" behindDoc="0" locked="1" layoutInCell="1" allowOverlap="1" wp14:anchorId="27DC7D11" wp14:editId="50B6C041">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25BF4" id="Rectangle 19" o:spid="_x0000_s1026" style="position:absolute;margin-left:-29.95pt;margin-top:0;width:21.25pt;height:96.4pt;z-index:2516592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8707"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4144" behindDoc="1" locked="0" layoutInCell="1" allowOverlap="1" wp14:anchorId="0DFA579B" wp14:editId="57FF8E8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885D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20CAEBD" wp14:editId="3B98314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A1CF6"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Vg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58A70F24" wp14:editId="1BFCB83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51FD9"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4933CB2E" wp14:editId="63067C33">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A77EA2"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4384" behindDoc="0" locked="1" layoutInCell="1" allowOverlap="1" wp14:anchorId="0AD79E3A" wp14:editId="0CDDC78D">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9009A"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17C9"/>
    <w:multiLevelType w:val="hybridMultilevel"/>
    <w:tmpl w:val="7D78FD8C"/>
    <w:lvl w:ilvl="0" w:tplc="FF42460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AEAA560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1"/>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5E503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B12"/>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070"/>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880"/>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642"/>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4C6"/>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296"/>
    <w:rsid w:val="005E43AE"/>
    <w:rsid w:val="005E462C"/>
    <w:rsid w:val="005E4816"/>
    <w:rsid w:val="005E5030"/>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B5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D05"/>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D43"/>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7D8"/>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948"/>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E6"/>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6B"/>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FE7"/>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4E6"/>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3C7"/>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464F1FBD"/>
  <w15:docId w15:val="{87AC2BD1-2430-43D2-BFD1-3EB6590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E503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heritage.permits@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ic.gov.au/aboriginalvictoria/heritage/heritage-tools-and-publications/heritage-tool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yperlink" Target="https://www.vic.gov.au/aboriginalvictoria/heritage/heritage-tools-and-publications/heritage-tool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CC38F4592F0064AB861DFD8D203CB00" ma:contentTypeVersion="18" ma:contentTypeDescription="Create a new document." ma:contentTypeScope="" ma:versionID="ef99380d01f06325f6c4e59426d3d60e">
  <xsd:schema xmlns:xsd="http://www.w3.org/2001/XMLSchema" xmlns:xs="http://www.w3.org/2001/XMLSchema" xmlns:p="http://schemas.microsoft.com/office/2006/metadata/properties" xmlns:ns3="a5f32de4-e402-4188-b034-e71ca7d22e54" xmlns:ns4="aae60b34-8364-4815-ba32-54e003f2824a" xmlns:ns5="2e10919c-113a-441d-be78-9a6d5e1f7b71" targetNamespace="http://schemas.microsoft.com/office/2006/metadata/properties" ma:root="true" ma:fieldsID="05ddf62e562d9580a433eef6a61d34c0" ns3:_="" ns4:_="" ns5:_="">
    <xsd:import namespace="a5f32de4-e402-4188-b034-e71ca7d22e54"/>
    <xsd:import namespace="aae60b34-8364-4815-ba32-54e003f2824a"/>
    <xsd:import namespace="2e10919c-113a-441d-be78-9a6d5e1f7b7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60b34-8364-4815-ba32-54e003f282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0919c-113a-441d-be78-9a6d5e1f7b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1311-3683-49A3-B7AB-B22F84E6F0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e10919c-113a-441d-be78-9a6d5e1f7b71"/>
    <ds:schemaRef ds:uri="aae60b34-8364-4815-ba32-54e003f2824a"/>
    <ds:schemaRef ds:uri="http://www.w3.org/XML/1998/namespace"/>
    <ds:schemaRef ds:uri="http://purl.org/dc/dcmitype/"/>
  </ds:schemaRefs>
</ds:datastoreItem>
</file>

<file path=customXml/itemProps2.xml><?xml version="1.0" encoding="utf-8"?>
<ds:datastoreItem xmlns:ds="http://schemas.openxmlformats.org/officeDocument/2006/customXml" ds:itemID="{6F44EDA9-5187-487D-A14C-00A9F2738969}">
  <ds:schemaRefs>
    <ds:schemaRef ds:uri="http://schemas.microsoft.com/sharepoint/v3/contenttype/forms"/>
  </ds:schemaRefs>
</ds:datastoreItem>
</file>

<file path=customXml/itemProps3.xml><?xml version="1.0" encoding="utf-8"?>
<ds:datastoreItem xmlns:ds="http://schemas.openxmlformats.org/officeDocument/2006/customXml" ds:itemID="{9F1E6822-5365-4B93-9886-0706F0F4FF9D}">
  <ds:schemaRefs>
    <ds:schemaRef ds:uri="http://schemas.microsoft.com/sharepoint/events"/>
  </ds:schemaRefs>
</ds:datastoreItem>
</file>

<file path=customXml/itemProps4.xml><?xml version="1.0" encoding="utf-8"?>
<ds:datastoreItem xmlns:ds="http://schemas.openxmlformats.org/officeDocument/2006/customXml" ds:itemID="{7C74372B-B718-4345-A4C4-38EF6E379C3C}">
  <ds:schemaRefs>
    <ds:schemaRef ds:uri="Microsoft.SharePoint.Taxonomy.ContentTypeSync"/>
  </ds:schemaRefs>
</ds:datastoreItem>
</file>

<file path=customXml/itemProps5.xml><?xml version="1.0" encoding="utf-8"?>
<ds:datastoreItem xmlns:ds="http://schemas.openxmlformats.org/officeDocument/2006/customXml" ds:itemID="{CD99F0A3-2905-49FE-9063-75EFAF8B6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aae60b34-8364-4815-ba32-54e003f2824a"/>
    <ds:schemaRef ds:uri="2e10919c-113a-441d-be78-9a6d5e1f7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08E9C8-9448-4298-ABFF-4B3AE18A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Julia Street</dc:creator>
  <cp:lastModifiedBy>Hannah</cp:lastModifiedBy>
  <cp:revision>2</cp:revision>
  <cp:lastPrinted>2016-09-08T07:20:00Z</cp:lastPrinted>
  <dcterms:created xsi:type="dcterms:W3CDTF">2020-12-01T01:23:00Z</dcterms:created>
  <dcterms:modified xsi:type="dcterms:W3CDTF">2020-12-01T01:23:00Z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0x0101008CC38F4592F0064AB861DFD8D203CB00</vt:lpwstr>
  </property>
  <property fmtid="{D5CDD505-2E9C-101B-9397-08002B2CF9AE}" pid="19" name="MSIP_Label_4257e2ab-f512-40e2-9c9a-c64247360765_Enabled">
    <vt:lpwstr>true</vt:lpwstr>
  </property>
  <property fmtid="{D5CDD505-2E9C-101B-9397-08002B2CF9AE}" pid="20" name="MSIP_Label_4257e2ab-f512-40e2-9c9a-c64247360765_SetDate">
    <vt:lpwstr>2020-12-01T01:23:03Z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4b9ce2a3-58f1-4f5e-90ad-db54a37c1d3f</vt:lpwstr>
  </property>
  <property fmtid="{D5CDD505-2E9C-101B-9397-08002B2CF9AE}" pid="25" name="MSIP_Label_4257e2ab-f512-40e2-9c9a-c64247360765_ContentBits">
    <vt:lpwstr>2</vt:lpwstr>
  </property>
</Properties>
</file>